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B627C" w14:textId="77777777" w:rsidR="00041660" w:rsidRPr="00041660" w:rsidRDefault="00C50DF8" w:rsidP="00041660">
      <w:pPr>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color w:val="000000"/>
          <w:sz w:val="24"/>
        </w:rPr>
        <w:t xml:space="preserve"> </w:t>
      </w:r>
      <w:r w:rsidR="00041660" w:rsidRPr="00041660">
        <w:rPr>
          <w:rFonts w:ascii="Times New Roman" w:eastAsia="Times New Roman" w:hAnsi="Times New Roman" w:cs="Times New Roman"/>
          <w:b/>
          <w:lang w:eastAsia="ru-RU"/>
        </w:rPr>
        <w:t>МИНИСТЕРСТВО ПРОСВЕЩЕНИЯ РОССИЙСКОЙ ФЕДЕРАЦИИ</w:t>
      </w:r>
    </w:p>
    <w:p w14:paraId="041DEA3F" w14:textId="77777777" w:rsidR="00041660" w:rsidRPr="00041660" w:rsidRDefault="00041660" w:rsidP="00041660">
      <w:pPr>
        <w:autoSpaceDE w:val="0"/>
        <w:autoSpaceDN w:val="0"/>
        <w:adjustRightInd w:val="0"/>
        <w:spacing w:after="200" w:line="276" w:lineRule="auto"/>
        <w:jc w:val="center"/>
        <w:rPr>
          <w:rFonts w:ascii="Times New Roman" w:eastAsia="Times New Roman" w:hAnsi="Times New Roman" w:cs="Times New Roman"/>
          <w:b/>
          <w:lang w:eastAsia="ru-RU"/>
        </w:rPr>
      </w:pPr>
      <w:r w:rsidRPr="00041660">
        <w:rPr>
          <w:rFonts w:ascii="Times New Roman" w:eastAsia="Times New Roman" w:hAnsi="Times New Roman" w:cs="Times New Roman"/>
          <w:b/>
          <w:lang w:eastAsia="ru-RU"/>
        </w:rPr>
        <w:t>МИНИСТЕРСТВО ОБРАЗОВАНИЯ МАГАДАНСКОЙ ОБЛАСТИ</w:t>
      </w:r>
    </w:p>
    <w:p w14:paraId="0AB01309" w14:textId="77777777" w:rsidR="00041660" w:rsidRPr="00041660" w:rsidRDefault="00041660" w:rsidP="00041660">
      <w:pPr>
        <w:autoSpaceDE w:val="0"/>
        <w:autoSpaceDN w:val="0"/>
        <w:adjustRightInd w:val="0"/>
        <w:spacing w:after="200" w:line="276" w:lineRule="auto"/>
        <w:jc w:val="center"/>
        <w:rPr>
          <w:rFonts w:ascii="Times New Roman" w:eastAsia="Times New Roman" w:hAnsi="Times New Roman" w:cs="Times New Roman"/>
          <w:lang w:eastAsia="ru-RU"/>
        </w:rPr>
      </w:pPr>
      <w:r w:rsidRPr="00041660">
        <w:rPr>
          <w:rFonts w:ascii="Times New Roman" w:eastAsia="Times New Roman" w:hAnsi="Times New Roman" w:cs="Times New Roman"/>
          <w:b/>
          <w:lang w:eastAsia="ru-RU"/>
        </w:rPr>
        <w:t>МБОУ СОШ п. СЕЙМЧАН</w:t>
      </w:r>
    </w:p>
    <w:tbl>
      <w:tblPr>
        <w:tblpPr w:leftFromText="180" w:rightFromText="180" w:vertAnchor="text" w:horzAnchor="margin" w:tblpX="608" w:tblpY="321"/>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041660" w:rsidRPr="00041660" w14:paraId="7A23356D" w14:textId="77777777" w:rsidTr="00041660">
        <w:trPr>
          <w:trHeight w:val="948"/>
        </w:trPr>
        <w:tc>
          <w:tcPr>
            <w:tcW w:w="2344" w:type="pct"/>
            <w:tcBorders>
              <w:top w:val="single" w:sz="4" w:space="0" w:color="auto"/>
              <w:left w:val="single" w:sz="4" w:space="0" w:color="auto"/>
              <w:bottom w:val="single" w:sz="4" w:space="0" w:color="auto"/>
              <w:right w:val="single" w:sz="4" w:space="0" w:color="auto"/>
            </w:tcBorders>
          </w:tcPr>
          <w:p w14:paraId="1FD6F0D3"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РАССМОТРЕНО</w:t>
            </w:r>
          </w:p>
          <w:p w14:paraId="13E19D1B"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на заседании МО</w:t>
            </w:r>
          </w:p>
          <w:p w14:paraId="5154CF1A"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Протокол № </w:t>
            </w:r>
            <w:r w:rsidRPr="00041660">
              <w:rPr>
                <w:rFonts w:ascii="Times New Roman" w:eastAsia="Times New Roman" w:hAnsi="Times New Roman" w:cs="Times New Roman"/>
                <w:sz w:val="24"/>
                <w:szCs w:val="24"/>
                <w:u w:val="single"/>
                <w:lang w:eastAsia="ru-RU"/>
              </w:rPr>
              <w:t xml:space="preserve"> </w:t>
            </w:r>
            <w:r w:rsidRPr="00041660">
              <w:rPr>
                <w:rFonts w:ascii="Times New Roman" w:eastAsia="Times New Roman" w:hAnsi="Times New Roman" w:cs="Times New Roman"/>
                <w:sz w:val="24"/>
                <w:szCs w:val="24"/>
                <w:lang w:eastAsia="ru-RU"/>
              </w:rPr>
              <w:t xml:space="preserve">1 </w:t>
            </w:r>
          </w:p>
          <w:p w14:paraId="3D99FE6C"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От «30»  августа       2023    г.</w:t>
            </w:r>
          </w:p>
        </w:tc>
        <w:tc>
          <w:tcPr>
            <w:tcW w:w="2656" w:type="pct"/>
            <w:tcBorders>
              <w:top w:val="single" w:sz="4" w:space="0" w:color="auto"/>
              <w:left w:val="single" w:sz="4" w:space="0" w:color="auto"/>
              <w:bottom w:val="single" w:sz="4" w:space="0" w:color="auto"/>
              <w:right w:val="single" w:sz="4" w:space="0" w:color="auto"/>
            </w:tcBorders>
            <w:hideMark/>
          </w:tcPr>
          <w:p w14:paraId="57C2573D"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УТВЕРЖДЕНО</w:t>
            </w:r>
          </w:p>
          <w:p w14:paraId="5599AF7A"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proofErr w:type="spellStart"/>
            <w:r w:rsidRPr="00041660">
              <w:rPr>
                <w:rFonts w:ascii="Times New Roman" w:eastAsia="Times New Roman" w:hAnsi="Times New Roman" w:cs="Times New Roman"/>
                <w:sz w:val="24"/>
                <w:szCs w:val="24"/>
                <w:lang w:eastAsia="ru-RU"/>
              </w:rPr>
              <w:t>И.о</w:t>
            </w:r>
            <w:proofErr w:type="spellEnd"/>
            <w:r w:rsidRPr="00041660">
              <w:rPr>
                <w:rFonts w:ascii="Times New Roman" w:eastAsia="Times New Roman" w:hAnsi="Times New Roman" w:cs="Times New Roman"/>
                <w:sz w:val="24"/>
                <w:szCs w:val="24"/>
                <w:lang w:eastAsia="ru-RU"/>
              </w:rPr>
              <w:t xml:space="preserve">. Директора  МБОУ СОШ </w:t>
            </w:r>
            <w:proofErr w:type="spellStart"/>
            <w:r w:rsidRPr="00041660">
              <w:rPr>
                <w:rFonts w:ascii="Times New Roman" w:eastAsia="Times New Roman" w:hAnsi="Times New Roman" w:cs="Times New Roman"/>
                <w:sz w:val="24"/>
                <w:szCs w:val="24"/>
                <w:lang w:eastAsia="ru-RU"/>
              </w:rPr>
              <w:t>п</w:t>
            </w:r>
            <w:proofErr w:type="gramStart"/>
            <w:r w:rsidRPr="00041660">
              <w:rPr>
                <w:rFonts w:ascii="Times New Roman" w:eastAsia="Times New Roman" w:hAnsi="Times New Roman" w:cs="Times New Roman"/>
                <w:sz w:val="24"/>
                <w:szCs w:val="24"/>
                <w:lang w:eastAsia="ru-RU"/>
              </w:rPr>
              <w:t>.С</w:t>
            </w:r>
            <w:proofErr w:type="gramEnd"/>
            <w:r w:rsidRPr="00041660">
              <w:rPr>
                <w:rFonts w:ascii="Times New Roman" w:eastAsia="Times New Roman" w:hAnsi="Times New Roman" w:cs="Times New Roman"/>
                <w:sz w:val="24"/>
                <w:szCs w:val="24"/>
                <w:lang w:eastAsia="ru-RU"/>
              </w:rPr>
              <w:t>еймчан</w:t>
            </w:r>
            <w:proofErr w:type="spellEnd"/>
          </w:p>
          <w:p w14:paraId="03EDBFE1"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__________</w:t>
            </w:r>
            <w:r w:rsidRPr="00041660">
              <w:rPr>
                <w:rFonts w:ascii="Times New Roman" w:eastAsia="Times New Roman" w:hAnsi="Times New Roman" w:cs="Times New Roman"/>
                <w:sz w:val="24"/>
                <w:szCs w:val="24"/>
                <w:lang w:eastAsia="ru-RU"/>
              </w:rPr>
              <w:softHyphen/>
            </w:r>
            <w:r w:rsidRPr="00041660">
              <w:rPr>
                <w:rFonts w:ascii="Times New Roman" w:eastAsia="Times New Roman" w:hAnsi="Times New Roman" w:cs="Times New Roman"/>
                <w:sz w:val="24"/>
                <w:szCs w:val="24"/>
                <w:lang w:eastAsia="ru-RU"/>
              </w:rPr>
              <w:softHyphen/>
            </w:r>
            <w:r w:rsidRPr="00041660">
              <w:rPr>
                <w:rFonts w:ascii="Times New Roman" w:eastAsia="Times New Roman" w:hAnsi="Times New Roman" w:cs="Times New Roman"/>
                <w:sz w:val="24"/>
                <w:szCs w:val="24"/>
                <w:lang w:eastAsia="ru-RU"/>
              </w:rPr>
              <w:softHyphen/>
            </w:r>
            <w:r w:rsidRPr="00041660">
              <w:rPr>
                <w:rFonts w:ascii="Times New Roman" w:eastAsia="Times New Roman" w:hAnsi="Times New Roman" w:cs="Times New Roman"/>
                <w:sz w:val="24"/>
                <w:szCs w:val="24"/>
                <w:lang w:eastAsia="ru-RU"/>
              </w:rPr>
              <w:softHyphen/>
            </w:r>
            <w:r w:rsidRPr="00041660">
              <w:rPr>
                <w:rFonts w:ascii="Times New Roman" w:eastAsia="Times New Roman" w:hAnsi="Times New Roman" w:cs="Times New Roman"/>
                <w:sz w:val="24"/>
                <w:szCs w:val="24"/>
                <w:lang w:eastAsia="ru-RU"/>
              </w:rPr>
              <w:softHyphen/>
            </w:r>
            <w:r w:rsidRPr="00041660">
              <w:rPr>
                <w:rFonts w:ascii="Times New Roman" w:eastAsia="Times New Roman" w:hAnsi="Times New Roman" w:cs="Times New Roman"/>
                <w:sz w:val="24"/>
                <w:szCs w:val="24"/>
                <w:lang w:eastAsia="ru-RU"/>
              </w:rPr>
              <w:softHyphen/>
              <w:t xml:space="preserve">____________ </w:t>
            </w:r>
            <w:r w:rsidRPr="00041660">
              <w:rPr>
                <w:rFonts w:ascii="Times New Roman" w:eastAsia="Times New Roman" w:hAnsi="Times New Roman" w:cs="Times New Roman"/>
                <w:sz w:val="24"/>
                <w:szCs w:val="24"/>
                <w:lang w:eastAsia="ru-RU"/>
              </w:rPr>
              <w:softHyphen/>
              <w:t xml:space="preserve">     </w:t>
            </w:r>
            <w:proofErr w:type="spellStart"/>
            <w:r w:rsidRPr="00041660">
              <w:rPr>
                <w:rFonts w:ascii="Times New Roman" w:eastAsia="Times New Roman" w:hAnsi="Times New Roman" w:cs="Times New Roman"/>
                <w:sz w:val="24"/>
                <w:szCs w:val="24"/>
                <w:lang w:eastAsia="ru-RU"/>
              </w:rPr>
              <w:t>Поддубная</w:t>
            </w:r>
            <w:proofErr w:type="spellEnd"/>
            <w:r w:rsidRPr="00041660">
              <w:rPr>
                <w:rFonts w:ascii="Times New Roman" w:eastAsia="Times New Roman" w:hAnsi="Times New Roman" w:cs="Times New Roman"/>
                <w:sz w:val="24"/>
                <w:szCs w:val="24"/>
                <w:lang w:eastAsia="ru-RU"/>
              </w:rPr>
              <w:t xml:space="preserve"> И.Н. </w:t>
            </w:r>
          </w:p>
          <w:p w14:paraId="52E6C512" w14:textId="77777777" w:rsidR="00041660" w:rsidRPr="00041660" w:rsidRDefault="00041660" w:rsidP="00041660">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Приказ №  147   от « 30»  августа     2023   г.</w:t>
            </w:r>
          </w:p>
        </w:tc>
      </w:tr>
    </w:tbl>
    <w:p w14:paraId="33C59A66" w14:textId="77777777" w:rsidR="00041660" w:rsidRPr="00041660" w:rsidRDefault="00041660" w:rsidP="00041660">
      <w:pPr>
        <w:spacing w:after="0" w:line="240" w:lineRule="auto"/>
        <w:rPr>
          <w:rFonts w:ascii="Times New Roman" w:eastAsia="Times New Roman" w:hAnsi="Times New Roman" w:cs="Times New Roman"/>
          <w:b/>
          <w:bCs/>
          <w:lang w:eastAsia="ru-RU"/>
        </w:rPr>
      </w:pPr>
    </w:p>
    <w:p w14:paraId="49ABCA69" w14:textId="403DDEDC" w:rsidR="00C50DF8" w:rsidRDefault="00C50DF8" w:rsidP="00041660">
      <w:pPr>
        <w:spacing w:after="0"/>
        <w:ind w:firstLine="227"/>
        <w:jc w:val="center"/>
        <w:rPr>
          <w:rFonts w:ascii="LiberationSerif" w:eastAsia="Times New Roman" w:hAnsi="LiberationSerif" w:cs="Times New Roman"/>
          <w:b/>
          <w:bCs/>
          <w:caps/>
          <w:color w:val="000000"/>
          <w:lang w:eastAsia="ru-RU"/>
        </w:rPr>
      </w:pPr>
    </w:p>
    <w:p w14:paraId="5E8109BD" w14:textId="77777777" w:rsidR="00C50DF8" w:rsidRDefault="00C50DF8" w:rsidP="00C50DF8">
      <w:pPr>
        <w:spacing w:before="240" w:after="120" w:line="240" w:lineRule="atLeast"/>
        <w:jc w:val="center"/>
        <w:outlineLvl w:val="1"/>
        <w:rPr>
          <w:rFonts w:ascii="LiberationSerif" w:eastAsia="Times New Roman" w:hAnsi="LiberationSerif" w:cs="Times New Roman"/>
          <w:b/>
          <w:bCs/>
          <w:caps/>
          <w:color w:val="000000"/>
          <w:lang w:eastAsia="ru-RU"/>
        </w:rPr>
      </w:pPr>
    </w:p>
    <w:p w14:paraId="175F9192" w14:textId="77777777" w:rsidR="00C50DF8" w:rsidRDefault="00C50DF8" w:rsidP="00C50DF8">
      <w:pPr>
        <w:spacing w:before="240" w:after="120" w:line="240" w:lineRule="atLeast"/>
        <w:jc w:val="center"/>
        <w:outlineLvl w:val="1"/>
        <w:rPr>
          <w:rFonts w:ascii="LiberationSerif" w:eastAsia="Times New Roman" w:hAnsi="LiberationSerif" w:cs="Times New Roman"/>
          <w:b/>
          <w:bCs/>
          <w:caps/>
          <w:color w:val="000000"/>
          <w:lang w:eastAsia="ru-RU"/>
        </w:rPr>
      </w:pPr>
    </w:p>
    <w:p w14:paraId="486055D2" w14:textId="77777777" w:rsidR="00C50DF8" w:rsidRPr="00B04F2F" w:rsidRDefault="00C50DF8" w:rsidP="00C50DF8">
      <w:pPr>
        <w:spacing w:before="240" w:after="120" w:line="240" w:lineRule="atLeast"/>
        <w:jc w:val="center"/>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РАБОЧАЯ ПРОГРАММА</w:t>
      </w:r>
      <w:r w:rsidRPr="00B04F2F">
        <w:rPr>
          <w:rFonts w:ascii="Times New Roman" w:eastAsia="Times New Roman" w:hAnsi="Times New Roman" w:cs="Times New Roman"/>
          <w:b/>
          <w:bCs/>
          <w:caps/>
          <w:color w:val="000000"/>
          <w:sz w:val="24"/>
          <w:szCs w:val="24"/>
          <w:lang w:eastAsia="ru-RU"/>
        </w:rPr>
        <w:br/>
        <w:t>(ID 642847)</w:t>
      </w:r>
    </w:p>
    <w:p w14:paraId="32C93394" w14:textId="77777777" w:rsidR="00C50DF8"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p>
    <w:p w14:paraId="6BCC89E2" w14:textId="77777777" w:rsidR="00C50DF8"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p>
    <w:p w14:paraId="20D28A21"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учебного предмета</w:t>
      </w:r>
    </w:p>
    <w:p w14:paraId="4809E489"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«Основы безопасности жизнедеятельности»</w:t>
      </w:r>
    </w:p>
    <w:p w14:paraId="3E913FB9"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5</w:t>
      </w:r>
      <w:r w:rsidRPr="00B04F2F">
        <w:rPr>
          <w:rFonts w:ascii="Times New Roman" w:eastAsia="Times New Roman" w:hAnsi="Times New Roman" w:cs="Times New Roman"/>
          <w:color w:val="000000"/>
          <w:sz w:val="24"/>
          <w:szCs w:val="24"/>
          <w:lang w:eastAsia="ru-RU"/>
        </w:rPr>
        <w:t xml:space="preserve"> класса основного общего образования</w:t>
      </w:r>
    </w:p>
    <w:p w14:paraId="654681E2" w14:textId="65169E36"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на </w:t>
      </w:r>
      <w:r w:rsidRPr="00B04F2F">
        <w:rPr>
          <w:rFonts w:ascii="Times New Roman" w:eastAsia="Times New Roman" w:hAnsi="Times New Roman" w:cs="Times New Roman"/>
          <w:color w:val="000000"/>
          <w:sz w:val="24"/>
          <w:szCs w:val="24"/>
          <w:bdr w:val="dashed" w:sz="6" w:space="0" w:color="FF0000" w:frame="1"/>
          <w:shd w:val="clear" w:color="auto" w:fill="F7FDF7"/>
          <w:lang w:eastAsia="ru-RU"/>
        </w:rPr>
        <w:t>202</w:t>
      </w:r>
      <w:r w:rsidR="00041660">
        <w:rPr>
          <w:rFonts w:ascii="Times New Roman" w:eastAsia="Times New Roman" w:hAnsi="Times New Roman" w:cs="Times New Roman"/>
          <w:color w:val="000000"/>
          <w:sz w:val="24"/>
          <w:szCs w:val="24"/>
          <w:bdr w:val="dashed" w:sz="6" w:space="0" w:color="FF0000" w:frame="1"/>
          <w:shd w:val="clear" w:color="auto" w:fill="F7FDF7"/>
          <w:lang w:eastAsia="ru-RU"/>
        </w:rPr>
        <w:t>3</w:t>
      </w:r>
      <w:r w:rsidRPr="00B04F2F">
        <w:rPr>
          <w:rFonts w:ascii="Times New Roman" w:eastAsia="Times New Roman" w:hAnsi="Times New Roman" w:cs="Times New Roman"/>
          <w:color w:val="000000"/>
          <w:sz w:val="24"/>
          <w:szCs w:val="24"/>
          <w:bdr w:val="dashed" w:sz="6" w:space="0" w:color="FF0000" w:frame="1"/>
          <w:shd w:val="clear" w:color="auto" w:fill="F7FDF7"/>
          <w:lang w:eastAsia="ru-RU"/>
        </w:rPr>
        <w:t>-202</w:t>
      </w:r>
      <w:r w:rsidR="00041660">
        <w:rPr>
          <w:rFonts w:ascii="Times New Roman" w:eastAsia="Times New Roman" w:hAnsi="Times New Roman" w:cs="Times New Roman"/>
          <w:color w:val="000000"/>
          <w:sz w:val="24"/>
          <w:szCs w:val="24"/>
          <w:bdr w:val="dashed" w:sz="6" w:space="0" w:color="FF0000" w:frame="1"/>
          <w:shd w:val="clear" w:color="auto" w:fill="F7FDF7"/>
          <w:lang w:eastAsia="ru-RU"/>
        </w:rPr>
        <w:t>4</w:t>
      </w:r>
      <w:r w:rsidRPr="00B04F2F">
        <w:rPr>
          <w:rFonts w:ascii="Times New Roman" w:eastAsia="Times New Roman" w:hAnsi="Times New Roman" w:cs="Times New Roman"/>
          <w:color w:val="000000"/>
          <w:sz w:val="24"/>
          <w:szCs w:val="24"/>
          <w:lang w:eastAsia="ru-RU"/>
        </w:rPr>
        <w:t> учебный год</w:t>
      </w:r>
    </w:p>
    <w:p w14:paraId="5CF1A799"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3DB77305"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41C469DF"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271E6ECC"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558D5955"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1FE0C65B" w14:textId="4D140A6A" w:rsidR="006360DC" w:rsidRPr="00B87D35" w:rsidRDefault="006360DC" w:rsidP="006360DC">
      <w:pPr>
        <w:spacing w:after="0"/>
        <w:ind w:firstLine="227"/>
        <w:jc w:val="right"/>
        <w:rPr>
          <w:rFonts w:ascii="LiberationSerif" w:eastAsia="Times New Roman" w:hAnsi="LiberationSerif" w:cs="Times New Roman"/>
          <w:color w:val="000000"/>
          <w:sz w:val="20"/>
          <w:szCs w:val="20"/>
          <w:lang w:eastAsia="ru-RU"/>
        </w:rPr>
      </w:pPr>
      <w:r w:rsidRPr="00B87D35">
        <w:rPr>
          <w:rFonts w:ascii="LiberationSerif" w:eastAsia="Times New Roman" w:hAnsi="LiberationSerif" w:cs="Times New Roman"/>
          <w:color w:val="000000"/>
          <w:sz w:val="20"/>
          <w:szCs w:val="20"/>
          <w:lang w:eastAsia="ru-RU"/>
        </w:rPr>
        <w:t>Составитель: </w:t>
      </w:r>
      <w:r w:rsidR="00041660">
        <w:rPr>
          <w:rFonts w:ascii="LiberationSerif" w:eastAsia="Times New Roman" w:hAnsi="LiberationSerif" w:cs="Times New Roman"/>
          <w:color w:val="000000"/>
          <w:sz w:val="20"/>
          <w:szCs w:val="20"/>
          <w:bdr w:val="dashed" w:sz="6" w:space="0" w:color="FF0000" w:frame="1"/>
          <w:shd w:val="clear" w:color="auto" w:fill="F7FDF7"/>
          <w:lang w:eastAsia="ru-RU"/>
        </w:rPr>
        <w:t xml:space="preserve">Коняхина Елена </w:t>
      </w:r>
      <w:proofErr w:type="spellStart"/>
      <w:r w:rsidR="00041660">
        <w:rPr>
          <w:rFonts w:ascii="LiberationSerif" w:eastAsia="Times New Roman" w:hAnsi="LiberationSerif" w:cs="Times New Roman"/>
          <w:color w:val="000000"/>
          <w:sz w:val="20"/>
          <w:szCs w:val="20"/>
          <w:bdr w:val="dashed" w:sz="6" w:space="0" w:color="FF0000" w:frame="1"/>
          <w:shd w:val="clear" w:color="auto" w:fill="F7FDF7"/>
          <w:lang w:eastAsia="ru-RU"/>
        </w:rPr>
        <w:t>Викторьевна</w:t>
      </w:r>
      <w:proofErr w:type="spellEnd"/>
      <w:r w:rsidR="00041660">
        <w:rPr>
          <w:rFonts w:ascii="LiberationSerif" w:eastAsia="Times New Roman" w:hAnsi="LiberationSerif" w:cs="Times New Roman"/>
          <w:color w:val="000000"/>
          <w:sz w:val="20"/>
          <w:szCs w:val="20"/>
          <w:bdr w:val="dashed" w:sz="6" w:space="0" w:color="FF0000" w:frame="1"/>
          <w:shd w:val="clear" w:color="auto" w:fill="F7FDF7"/>
          <w:lang w:eastAsia="ru-RU"/>
        </w:rPr>
        <w:t xml:space="preserve"> </w:t>
      </w:r>
    </w:p>
    <w:p w14:paraId="0D265C71" w14:textId="4B37F707" w:rsidR="006360DC" w:rsidRPr="00B87D35" w:rsidRDefault="00041660" w:rsidP="006360DC">
      <w:pPr>
        <w:spacing w:after="0"/>
        <w:ind w:firstLine="227"/>
        <w:jc w:val="right"/>
        <w:rPr>
          <w:rFonts w:ascii="LiberationSerif" w:eastAsia="Times New Roman" w:hAnsi="LiberationSerif" w:cs="Times New Roman"/>
          <w:color w:val="000000"/>
          <w:sz w:val="20"/>
          <w:szCs w:val="20"/>
          <w:lang w:eastAsia="ru-RU"/>
        </w:rPr>
      </w:pPr>
      <w:r>
        <w:rPr>
          <w:rFonts w:ascii="LiberationSerif" w:eastAsia="Times New Roman" w:hAnsi="LiberationSerif" w:cs="Times New Roman" w:hint="eastAsia"/>
          <w:color w:val="000000"/>
          <w:sz w:val="20"/>
          <w:szCs w:val="20"/>
          <w:bdr w:val="dashed" w:sz="6" w:space="0" w:color="FF0000" w:frame="1"/>
          <w:shd w:val="clear" w:color="auto" w:fill="F7FDF7"/>
          <w:lang w:eastAsia="ru-RU"/>
        </w:rPr>
        <w:t>П</w:t>
      </w:r>
      <w:r>
        <w:rPr>
          <w:rFonts w:ascii="LiberationSerif" w:eastAsia="Times New Roman" w:hAnsi="LiberationSerif" w:cs="Times New Roman"/>
          <w:color w:val="000000"/>
          <w:sz w:val="20"/>
          <w:szCs w:val="20"/>
          <w:bdr w:val="dashed" w:sz="6" w:space="0" w:color="FF0000" w:frame="1"/>
          <w:shd w:val="clear" w:color="auto" w:fill="F7FDF7"/>
          <w:lang w:eastAsia="ru-RU"/>
        </w:rPr>
        <w:t xml:space="preserve">реподаватель – организатор </w:t>
      </w:r>
      <w:r w:rsidR="006360DC" w:rsidRPr="00B87D35">
        <w:rPr>
          <w:rFonts w:ascii="LiberationSerif" w:eastAsia="Times New Roman" w:hAnsi="LiberationSerif" w:cs="Times New Roman"/>
          <w:color w:val="000000"/>
          <w:sz w:val="20"/>
          <w:szCs w:val="20"/>
          <w:bdr w:val="dashed" w:sz="6" w:space="0" w:color="FF0000" w:frame="1"/>
          <w:shd w:val="clear" w:color="auto" w:fill="F7FDF7"/>
          <w:lang w:eastAsia="ru-RU"/>
        </w:rPr>
        <w:t xml:space="preserve"> ОБЖ</w:t>
      </w:r>
    </w:p>
    <w:p w14:paraId="13B50430"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226E7490"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027A8AF6"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231C042"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9A962FF"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24791E7"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7EB50668"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01C3CC88"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4F8A1D8D"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009C8125"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0F132789"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6CE063FF"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77691FF0"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16FB2ACF"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CA5FAFA"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469A1001"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1F64BF45"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1EE3E2E" w14:textId="77777777" w:rsidR="006360DC" w:rsidRDefault="006360DC" w:rsidP="006360DC">
      <w:pPr>
        <w:spacing w:after="0"/>
        <w:rPr>
          <w:rFonts w:ascii="LiberationSerif" w:eastAsia="Times New Roman" w:hAnsi="LiberationSerif" w:cs="Times New Roman"/>
          <w:color w:val="000000"/>
          <w:sz w:val="20"/>
          <w:szCs w:val="20"/>
          <w:bdr w:val="dashed" w:sz="6" w:space="0" w:color="FF0000" w:frame="1"/>
          <w:shd w:val="clear" w:color="auto" w:fill="F7FDF7"/>
          <w:lang w:eastAsia="ru-RU"/>
        </w:rPr>
      </w:pPr>
    </w:p>
    <w:p w14:paraId="1BD44AB2"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A425C4A" w14:textId="3C90D698" w:rsidR="006360DC" w:rsidRPr="00B87D35" w:rsidRDefault="00041660" w:rsidP="006360DC">
      <w:pPr>
        <w:spacing w:after="0"/>
        <w:ind w:firstLine="227"/>
        <w:jc w:val="center"/>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bdr w:val="dashed" w:sz="6" w:space="0" w:color="FF0000" w:frame="1"/>
          <w:shd w:val="clear" w:color="auto" w:fill="F7FDF7"/>
          <w:lang w:eastAsia="ru-RU"/>
        </w:rPr>
        <w:t>п. Сеймчан 2023 год</w:t>
      </w:r>
    </w:p>
    <w:p w14:paraId="1DBE16B4" w14:textId="77777777" w:rsidR="000326D9" w:rsidRDefault="000326D9"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14:paraId="3D0CB1F1" w14:textId="77777777" w:rsidR="00041660" w:rsidRDefault="00041660"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14:paraId="2B3789C1" w14:textId="77777777" w:rsidR="00041660" w:rsidRDefault="00041660" w:rsidP="001849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14:paraId="0CAC86D6" w14:textId="77777777" w:rsidR="00041660" w:rsidRDefault="00041660" w:rsidP="001849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14:paraId="2079CB2A" w14:textId="77777777" w:rsidR="00C50DF8" w:rsidRPr="00041660" w:rsidRDefault="00C50DF8" w:rsidP="0018498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41660">
        <w:rPr>
          <w:rFonts w:ascii="Times New Roman" w:eastAsia="Times New Roman" w:hAnsi="Times New Roman" w:cs="Times New Roman"/>
          <w:b/>
          <w:bCs/>
          <w:caps/>
          <w:kern w:val="36"/>
          <w:sz w:val="24"/>
          <w:szCs w:val="24"/>
          <w:lang w:eastAsia="ru-RU"/>
        </w:rPr>
        <w:lastRenderedPageBreak/>
        <w:t>ПОЯСНИТЕЛЬНАЯ ЗАПИСКА</w:t>
      </w:r>
    </w:p>
    <w:p w14:paraId="7B73C094" w14:textId="77777777" w:rsidR="00C50DF8" w:rsidRPr="00041660" w:rsidRDefault="00C50DF8" w:rsidP="00041660">
      <w:pPr>
        <w:pStyle w:val="a9"/>
        <w:ind w:firstLine="708"/>
        <w:jc w:val="both"/>
        <w:rPr>
          <w:rFonts w:ascii="Times New Roman" w:hAnsi="Times New Roman" w:cs="Times New Roman"/>
          <w:sz w:val="24"/>
          <w:szCs w:val="24"/>
          <w:lang w:val="ru-RU" w:eastAsia="ru-RU"/>
        </w:rPr>
      </w:pPr>
      <w:proofErr w:type="gramStart"/>
      <w:r w:rsidRPr="00041660">
        <w:rPr>
          <w:rFonts w:ascii="Times New Roman" w:hAnsi="Times New Roman" w:cs="Times New Roman"/>
          <w:sz w:val="24"/>
          <w:szCs w:val="24"/>
          <w:lang w:val="ru-RU"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w:t>
      </w:r>
      <w:r w:rsidRPr="00041660">
        <w:rPr>
          <w:rFonts w:ascii="Times New Roman" w:hAnsi="Times New Roman" w:cs="Times New Roman"/>
          <w:sz w:val="24"/>
          <w:szCs w:val="24"/>
          <w:lang w:eastAsia="ru-RU"/>
        </w:rPr>
        <w:t> </w:t>
      </w:r>
      <w:r w:rsidRPr="00041660">
        <w:rPr>
          <w:rFonts w:ascii="Times New Roman" w:hAnsi="Times New Roman" w:cs="Times New Roman"/>
          <w:sz w:val="24"/>
          <w:szCs w:val="24"/>
          <w:lang w:val="ru-RU" w:eastAsia="ru-RU"/>
        </w:rPr>
        <w:t>декабря 2018</w:t>
      </w:r>
      <w:r w:rsidRPr="00041660">
        <w:rPr>
          <w:rFonts w:ascii="Times New Roman" w:hAnsi="Times New Roman" w:cs="Times New Roman"/>
          <w:sz w:val="24"/>
          <w:szCs w:val="24"/>
          <w:lang w:eastAsia="ru-RU"/>
        </w:rPr>
        <w:t> </w:t>
      </w:r>
      <w:r w:rsidRPr="00041660">
        <w:rPr>
          <w:rFonts w:ascii="Times New Roman" w:hAnsi="Times New Roman" w:cs="Times New Roman"/>
          <w:sz w:val="24"/>
          <w:szCs w:val="24"/>
          <w:lang w:val="ru-RU" w:eastAsia="ru-RU"/>
        </w:rPr>
        <w:t>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w:t>
      </w:r>
      <w:r w:rsidRPr="00041660">
        <w:rPr>
          <w:rFonts w:ascii="Times New Roman" w:hAnsi="Times New Roman" w:cs="Times New Roman"/>
          <w:sz w:val="24"/>
          <w:szCs w:val="24"/>
          <w:lang w:eastAsia="ru-RU"/>
        </w:rPr>
        <w:t> </w:t>
      </w:r>
      <w:r w:rsidRPr="00041660">
        <w:rPr>
          <w:rFonts w:ascii="Times New Roman" w:hAnsi="Times New Roman" w:cs="Times New Roman"/>
          <w:sz w:val="24"/>
          <w:szCs w:val="24"/>
          <w:lang w:val="ru-RU" w:eastAsia="ru-RU"/>
        </w:rPr>
        <w:t>— ФГОС) основного общего образования (утверждён приказом Министерства просвещения Российской Федерации от 31</w:t>
      </w:r>
      <w:r w:rsidRPr="00041660">
        <w:rPr>
          <w:rFonts w:ascii="Times New Roman" w:hAnsi="Times New Roman" w:cs="Times New Roman"/>
          <w:sz w:val="24"/>
          <w:szCs w:val="24"/>
          <w:lang w:eastAsia="ru-RU"/>
        </w:rPr>
        <w:t> </w:t>
      </w:r>
      <w:r w:rsidRPr="00041660">
        <w:rPr>
          <w:rFonts w:ascii="Times New Roman" w:hAnsi="Times New Roman" w:cs="Times New Roman"/>
          <w:sz w:val="24"/>
          <w:szCs w:val="24"/>
          <w:lang w:val="ru-RU" w:eastAsia="ru-RU"/>
        </w:rPr>
        <w:t>мая</w:t>
      </w:r>
      <w:proofErr w:type="gramEnd"/>
      <w:r w:rsidRPr="00041660">
        <w:rPr>
          <w:rFonts w:ascii="Times New Roman" w:hAnsi="Times New Roman" w:cs="Times New Roman"/>
          <w:sz w:val="24"/>
          <w:szCs w:val="24"/>
          <w:lang w:val="ru-RU" w:eastAsia="ru-RU"/>
        </w:rPr>
        <w:t xml:space="preserve"> </w:t>
      </w:r>
      <w:proofErr w:type="gramStart"/>
      <w:r w:rsidRPr="00041660">
        <w:rPr>
          <w:rFonts w:ascii="Times New Roman" w:hAnsi="Times New Roman" w:cs="Times New Roman"/>
          <w:sz w:val="24"/>
          <w:szCs w:val="24"/>
          <w:lang w:val="ru-RU" w:eastAsia="ru-RU"/>
        </w:rPr>
        <w:t>2021 г. №</w:t>
      </w:r>
      <w:r w:rsidRPr="00041660">
        <w:rPr>
          <w:rFonts w:ascii="Times New Roman" w:hAnsi="Times New Roman" w:cs="Times New Roman"/>
          <w:sz w:val="24"/>
          <w:szCs w:val="24"/>
          <w:lang w:eastAsia="ru-RU"/>
        </w:rPr>
        <w:t> </w:t>
      </w:r>
      <w:r w:rsidRPr="00041660">
        <w:rPr>
          <w:rFonts w:ascii="Times New Roman" w:hAnsi="Times New Roman" w:cs="Times New Roman"/>
          <w:sz w:val="24"/>
          <w:szCs w:val="24"/>
          <w:lang w:val="ru-RU" w:eastAsia="ru-RU"/>
        </w:rPr>
        <w:t>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14:paraId="22AFE20E" w14:textId="77777777" w:rsidR="00C50DF8" w:rsidRPr="00041660" w:rsidRDefault="00C50DF8" w:rsidP="00041660">
      <w:pPr>
        <w:pStyle w:val="a9"/>
        <w:ind w:firstLine="708"/>
        <w:jc w:val="both"/>
        <w:rPr>
          <w:rFonts w:ascii="Times New Roman" w:hAnsi="Times New Roman" w:cs="Times New Roman"/>
          <w:sz w:val="24"/>
          <w:szCs w:val="24"/>
          <w:lang w:eastAsia="ru-RU"/>
        </w:rPr>
      </w:pPr>
      <w:proofErr w:type="spellStart"/>
      <w:r w:rsidRPr="00041660">
        <w:rPr>
          <w:rFonts w:ascii="Times New Roman" w:hAnsi="Times New Roman" w:cs="Times New Roman"/>
          <w:sz w:val="24"/>
          <w:szCs w:val="24"/>
          <w:lang w:eastAsia="ru-RU"/>
        </w:rPr>
        <w:t>Настоящая</w:t>
      </w:r>
      <w:proofErr w:type="spellEnd"/>
      <w:r w:rsidRPr="00041660">
        <w:rPr>
          <w:rFonts w:ascii="Times New Roman" w:hAnsi="Times New Roman" w:cs="Times New Roman"/>
          <w:sz w:val="24"/>
          <w:szCs w:val="24"/>
          <w:lang w:eastAsia="ru-RU"/>
        </w:rPr>
        <w:t xml:space="preserve"> </w:t>
      </w:r>
      <w:proofErr w:type="spellStart"/>
      <w:r w:rsidRPr="00041660">
        <w:rPr>
          <w:rFonts w:ascii="Times New Roman" w:hAnsi="Times New Roman" w:cs="Times New Roman"/>
          <w:sz w:val="24"/>
          <w:szCs w:val="24"/>
          <w:lang w:eastAsia="ru-RU"/>
        </w:rPr>
        <w:t>Программа</w:t>
      </w:r>
      <w:proofErr w:type="spellEnd"/>
      <w:r w:rsidRPr="00041660">
        <w:rPr>
          <w:rFonts w:ascii="Times New Roman" w:hAnsi="Times New Roman" w:cs="Times New Roman"/>
          <w:sz w:val="24"/>
          <w:szCs w:val="24"/>
          <w:lang w:eastAsia="ru-RU"/>
        </w:rPr>
        <w:t xml:space="preserve"> </w:t>
      </w:r>
      <w:proofErr w:type="spellStart"/>
      <w:r w:rsidRPr="00041660">
        <w:rPr>
          <w:rFonts w:ascii="Times New Roman" w:hAnsi="Times New Roman" w:cs="Times New Roman"/>
          <w:sz w:val="24"/>
          <w:szCs w:val="24"/>
          <w:lang w:eastAsia="ru-RU"/>
        </w:rPr>
        <w:t>обеспечивает</w:t>
      </w:r>
      <w:proofErr w:type="spellEnd"/>
      <w:r w:rsidRPr="00041660">
        <w:rPr>
          <w:rFonts w:ascii="Times New Roman" w:hAnsi="Times New Roman" w:cs="Times New Roman"/>
          <w:sz w:val="24"/>
          <w:szCs w:val="24"/>
          <w:lang w:eastAsia="ru-RU"/>
        </w:rPr>
        <w:t>:</w:t>
      </w:r>
    </w:p>
    <w:p w14:paraId="6F9066E4" w14:textId="77777777" w:rsidR="001975E2" w:rsidRPr="00041660" w:rsidRDefault="00C50DF8" w:rsidP="00041660">
      <w:pPr>
        <w:pStyle w:val="a9"/>
        <w:numPr>
          <w:ilvl w:val="0"/>
          <w:numId w:val="13"/>
        </w:numPr>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 xml:space="preserve">ясное понимание </w:t>
      </w:r>
      <w:proofErr w:type="gramStart"/>
      <w:r w:rsidRPr="00041660">
        <w:rPr>
          <w:rFonts w:ascii="Times New Roman" w:hAnsi="Times New Roman" w:cs="Times New Roman"/>
          <w:sz w:val="24"/>
          <w:szCs w:val="24"/>
          <w:lang w:val="ru-RU" w:eastAsia="ru-RU"/>
        </w:rPr>
        <w:t>обучающимися</w:t>
      </w:r>
      <w:proofErr w:type="gramEnd"/>
      <w:r w:rsidRPr="00041660">
        <w:rPr>
          <w:rFonts w:ascii="Times New Roman" w:hAnsi="Times New Roman" w:cs="Times New Roman"/>
          <w:sz w:val="24"/>
          <w:szCs w:val="24"/>
          <w:lang w:val="ru-RU"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14:paraId="749D3F85" w14:textId="77777777" w:rsidR="001975E2" w:rsidRPr="00041660" w:rsidRDefault="00C50DF8" w:rsidP="00041660">
      <w:pPr>
        <w:pStyle w:val="a9"/>
        <w:numPr>
          <w:ilvl w:val="0"/>
          <w:numId w:val="13"/>
        </w:numPr>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 xml:space="preserve">прочное усвоение </w:t>
      </w:r>
      <w:proofErr w:type="gramStart"/>
      <w:r w:rsidRPr="00041660">
        <w:rPr>
          <w:rFonts w:ascii="Times New Roman" w:hAnsi="Times New Roman" w:cs="Times New Roman"/>
          <w:sz w:val="24"/>
          <w:szCs w:val="24"/>
          <w:lang w:val="ru-RU" w:eastAsia="ru-RU"/>
        </w:rPr>
        <w:t>обучающимися</w:t>
      </w:r>
      <w:proofErr w:type="gramEnd"/>
      <w:r w:rsidRPr="00041660">
        <w:rPr>
          <w:rFonts w:ascii="Times New Roman" w:hAnsi="Times New Roman" w:cs="Times New Roman"/>
          <w:sz w:val="24"/>
          <w:szCs w:val="24"/>
          <w:lang w:val="ru-RU"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48999B51" w14:textId="77777777" w:rsidR="001975E2" w:rsidRPr="00041660" w:rsidRDefault="00C50DF8" w:rsidP="00041660">
      <w:pPr>
        <w:pStyle w:val="a9"/>
        <w:numPr>
          <w:ilvl w:val="0"/>
          <w:numId w:val="13"/>
        </w:numPr>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возможность выработки и закрепления у обучающихся умений и навыков, необходимых для последующей жизни;</w:t>
      </w:r>
    </w:p>
    <w:p w14:paraId="09C33FF4" w14:textId="77777777" w:rsidR="001975E2" w:rsidRPr="00041660" w:rsidRDefault="00C50DF8" w:rsidP="00041660">
      <w:pPr>
        <w:pStyle w:val="a9"/>
        <w:numPr>
          <w:ilvl w:val="0"/>
          <w:numId w:val="13"/>
        </w:numPr>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выработку практико-ориентированных компетенций, соответствующих потребностям современности;</w:t>
      </w:r>
    </w:p>
    <w:p w14:paraId="6C09D579" w14:textId="03771091" w:rsidR="00C50DF8" w:rsidRPr="00041660" w:rsidRDefault="00C50DF8" w:rsidP="00041660">
      <w:pPr>
        <w:pStyle w:val="a9"/>
        <w:numPr>
          <w:ilvl w:val="0"/>
          <w:numId w:val="13"/>
        </w:numPr>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 xml:space="preserve">реализацию оптимального баланса </w:t>
      </w:r>
      <w:proofErr w:type="spellStart"/>
      <w:r w:rsidRPr="00041660">
        <w:rPr>
          <w:rFonts w:ascii="Times New Roman" w:hAnsi="Times New Roman" w:cs="Times New Roman"/>
          <w:sz w:val="24"/>
          <w:szCs w:val="24"/>
          <w:lang w:val="ru-RU" w:eastAsia="ru-RU"/>
        </w:rPr>
        <w:t>межпредметных</w:t>
      </w:r>
      <w:proofErr w:type="spellEnd"/>
      <w:r w:rsidRPr="00041660">
        <w:rPr>
          <w:rFonts w:ascii="Times New Roman" w:hAnsi="Times New Roman" w:cs="Times New Roman"/>
          <w:sz w:val="24"/>
          <w:szCs w:val="24"/>
          <w:lang w:val="ru-RU" w:eastAsia="ru-RU"/>
        </w:rPr>
        <w:t xml:space="preserve"> связей и их </w:t>
      </w:r>
      <w:proofErr w:type="gramStart"/>
      <w:r w:rsidRPr="00041660">
        <w:rPr>
          <w:rFonts w:ascii="Times New Roman" w:hAnsi="Times New Roman" w:cs="Times New Roman"/>
          <w:sz w:val="24"/>
          <w:szCs w:val="24"/>
          <w:lang w:val="ru-RU" w:eastAsia="ru-RU"/>
        </w:rPr>
        <w:t>разумное</w:t>
      </w:r>
      <w:proofErr w:type="gramEnd"/>
      <w:r w:rsidRPr="00041660">
        <w:rPr>
          <w:rFonts w:ascii="Times New Roman" w:hAnsi="Times New Roman" w:cs="Times New Roman"/>
          <w:sz w:val="24"/>
          <w:szCs w:val="24"/>
          <w:lang w:val="ru-RU" w:eastAsia="ru-RU"/>
        </w:rPr>
        <w:t xml:space="preserve"> </w:t>
      </w:r>
      <w:proofErr w:type="spellStart"/>
      <w:r w:rsidRPr="00041660">
        <w:rPr>
          <w:rFonts w:ascii="Times New Roman" w:hAnsi="Times New Roman" w:cs="Times New Roman"/>
          <w:sz w:val="24"/>
          <w:szCs w:val="24"/>
          <w:lang w:val="ru-RU" w:eastAsia="ru-RU"/>
        </w:rPr>
        <w:t>взаимодополнение</w:t>
      </w:r>
      <w:proofErr w:type="spellEnd"/>
      <w:r w:rsidRPr="00041660">
        <w:rPr>
          <w:rFonts w:ascii="Times New Roman" w:hAnsi="Times New Roman" w:cs="Times New Roman"/>
          <w:sz w:val="24"/>
          <w:szCs w:val="24"/>
          <w:lang w:val="ru-RU" w:eastAsia="ru-RU"/>
        </w:rPr>
        <w:t>, способствующее формированию практических умений и навыков.</w:t>
      </w:r>
    </w:p>
    <w:p w14:paraId="504F6CE8" w14:textId="77777777" w:rsidR="00C50DF8" w:rsidRPr="00041660" w:rsidRDefault="00C50DF8" w:rsidP="00041660">
      <w:pPr>
        <w:pStyle w:val="a9"/>
        <w:ind w:firstLine="360"/>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В Программе содержание учебного предмета О</w:t>
      </w:r>
      <w:proofErr w:type="gramStart"/>
      <w:r w:rsidRPr="00041660">
        <w:rPr>
          <w:rFonts w:ascii="Times New Roman" w:hAnsi="Times New Roman" w:cs="Times New Roman"/>
          <w:sz w:val="24"/>
          <w:szCs w:val="24"/>
          <w:lang w:val="ru-RU" w:eastAsia="ru-RU"/>
        </w:rPr>
        <w:t>БЖ стр</w:t>
      </w:r>
      <w:proofErr w:type="gramEnd"/>
      <w:r w:rsidRPr="00041660">
        <w:rPr>
          <w:rFonts w:ascii="Times New Roman" w:hAnsi="Times New Roman" w:cs="Times New Roman"/>
          <w:sz w:val="24"/>
          <w:szCs w:val="24"/>
          <w:lang w:val="ru-RU" w:eastAsia="ru-RU"/>
        </w:rPr>
        <w:t>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1DB611E0" w14:textId="6CD86F3A" w:rsidR="001975E2" w:rsidRPr="00041660" w:rsidRDefault="00C50DF8" w:rsidP="00041660">
      <w:pPr>
        <w:pStyle w:val="a9"/>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 xml:space="preserve">модуль № 1 «Культура безопасности жизнедеятельности в современном обществе»;                </w:t>
      </w:r>
    </w:p>
    <w:p w14:paraId="1211D421" w14:textId="6F1568F5" w:rsidR="00C50DF8" w:rsidRPr="00041660" w:rsidRDefault="00C50DF8" w:rsidP="00041660">
      <w:pPr>
        <w:pStyle w:val="a9"/>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модуль № 2 «Безопасность в быту</w:t>
      </w:r>
      <w:r w:rsidR="001975E2" w:rsidRPr="00041660">
        <w:rPr>
          <w:rFonts w:ascii="Times New Roman" w:hAnsi="Times New Roman" w:cs="Times New Roman"/>
          <w:sz w:val="24"/>
          <w:szCs w:val="24"/>
          <w:lang w:val="ru-RU" w:eastAsia="ru-RU"/>
        </w:rPr>
        <w:t>»</w:t>
      </w:r>
      <w:r w:rsidRPr="00041660">
        <w:rPr>
          <w:rFonts w:ascii="Times New Roman" w:hAnsi="Times New Roman" w:cs="Times New Roman"/>
          <w:sz w:val="24"/>
          <w:szCs w:val="24"/>
          <w:lang w:val="ru-RU" w:eastAsia="ru-RU"/>
        </w:rPr>
        <w:t>;                                                                                                                        модуль № 3 «Безопасность на транспорте»;</w:t>
      </w:r>
    </w:p>
    <w:p w14:paraId="5103B347" w14:textId="77777777" w:rsidR="00C50DF8" w:rsidRPr="00041660" w:rsidRDefault="00C50DF8" w:rsidP="00041660">
      <w:pPr>
        <w:pStyle w:val="a9"/>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модуль № 4 «Безопасность в общественных местах»;</w:t>
      </w:r>
    </w:p>
    <w:p w14:paraId="16019AF7" w14:textId="77777777" w:rsidR="00C50DF8" w:rsidRPr="00041660" w:rsidRDefault="00C50DF8" w:rsidP="00041660">
      <w:pPr>
        <w:pStyle w:val="a9"/>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модуль № 5 «Безопасность в природной среде»;</w:t>
      </w:r>
    </w:p>
    <w:p w14:paraId="56A2A5FC" w14:textId="3A83D880" w:rsidR="00C50DF8" w:rsidRPr="00041660" w:rsidRDefault="00C50DF8" w:rsidP="00041660">
      <w:pPr>
        <w:pStyle w:val="a9"/>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модуль № 6 «Здоровье и как его сохранить. Основы медицинских знаний»;</w:t>
      </w:r>
    </w:p>
    <w:p w14:paraId="38C68D7D" w14:textId="77777777" w:rsidR="00C50DF8" w:rsidRPr="00041660" w:rsidRDefault="00C50DF8" w:rsidP="00041660">
      <w:pPr>
        <w:pStyle w:val="a9"/>
        <w:ind w:firstLine="708"/>
        <w:jc w:val="both"/>
        <w:rPr>
          <w:rFonts w:ascii="Times New Roman" w:hAnsi="Times New Roman" w:cs="Times New Roman"/>
          <w:sz w:val="24"/>
          <w:szCs w:val="24"/>
          <w:lang w:val="ru-RU" w:eastAsia="ru-RU"/>
        </w:rPr>
      </w:pPr>
      <w:r w:rsidRPr="00041660">
        <w:rPr>
          <w:rFonts w:ascii="Times New Roman" w:hAnsi="Times New Roman" w:cs="Times New Roman"/>
          <w:sz w:val="24"/>
          <w:szCs w:val="24"/>
          <w:lang w:val="ru-RU"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42EBF31" w14:textId="77777777" w:rsidR="00C50DF8" w:rsidRPr="00041660" w:rsidRDefault="00C50DF8" w:rsidP="00041660">
      <w:pPr>
        <w:pStyle w:val="a9"/>
        <w:jc w:val="both"/>
        <w:rPr>
          <w:rFonts w:ascii="Times New Roman" w:hAnsi="Times New Roman" w:cs="Times New Roman"/>
          <w:sz w:val="24"/>
          <w:szCs w:val="24"/>
          <w:lang w:val="ru-RU" w:eastAsia="ru-RU"/>
        </w:rPr>
      </w:pPr>
      <w:r w:rsidRPr="00041660">
        <w:rPr>
          <w:rFonts w:ascii="Times New Roman" w:hAnsi="Times New Roman" w:cs="Times New Roman"/>
          <w:b/>
          <w:bCs/>
          <w:sz w:val="24"/>
          <w:szCs w:val="24"/>
          <w:lang w:val="ru-RU" w:eastAsia="ru-RU"/>
        </w:rPr>
        <w:t>ОБЩАЯ ХАРАКТЕРИСТИКА УЧЕБНОГО ПРЕДМЕТА «ОСНОВЫ БЕЗОПАСНОСТИ ЖИЗНЕДЕЯТЕЛЬНОСТИ»</w:t>
      </w:r>
    </w:p>
    <w:p w14:paraId="006978EC" w14:textId="77777777" w:rsidR="00C50DF8" w:rsidRPr="00041660" w:rsidRDefault="00C50DF8" w:rsidP="00041660">
      <w:pPr>
        <w:pStyle w:val="a9"/>
        <w:ind w:firstLine="227"/>
        <w:jc w:val="both"/>
        <w:rPr>
          <w:rFonts w:ascii="Times New Roman" w:hAnsi="Times New Roman" w:cs="Times New Roman"/>
          <w:sz w:val="24"/>
          <w:szCs w:val="24"/>
          <w:lang w:val="ru-RU" w:eastAsia="ru-RU"/>
        </w:rPr>
      </w:pPr>
      <w:proofErr w:type="gramStart"/>
      <w:r w:rsidRPr="00041660">
        <w:rPr>
          <w:rFonts w:ascii="Times New Roman" w:hAnsi="Times New Roman" w:cs="Times New Roman"/>
          <w:sz w:val="24"/>
          <w:szCs w:val="24"/>
          <w:lang w:val="ru-RU"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041660">
        <w:rPr>
          <w:rFonts w:ascii="Times New Roman" w:hAnsi="Times New Roman" w:cs="Times New Roman"/>
          <w:sz w:val="24"/>
          <w:szCs w:val="24"/>
          <w:lang w:eastAsia="ru-RU"/>
        </w:rPr>
        <w:t>XX</w:t>
      </w:r>
      <w:r w:rsidRPr="00041660">
        <w:rPr>
          <w:rFonts w:ascii="Times New Roman" w:hAnsi="Times New Roman" w:cs="Times New Roman"/>
          <w:sz w:val="24"/>
          <w:szCs w:val="24"/>
          <w:lang w:val="ru-RU"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041660">
        <w:rPr>
          <w:rFonts w:ascii="Times New Roman" w:hAnsi="Times New Roman" w:cs="Times New Roman"/>
          <w:sz w:val="24"/>
          <w:szCs w:val="24"/>
          <w:lang w:val="ru-RU"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041660">
        <w:rPr>
          <w:rFonts w:ascii="Times New Roman" w:hAnsi="Times New Roman" w:cs="Times New Roman"/>
          <w:sz w:val="24"/>
          <w:szCs w:val="24"/>
          <w:lang w:val="ru-RU" w:eastAsia="ru-RU"/>
        </w:rPr>
        <w:t>достижением</w:t>
      </w:r>
      <w:proofErr w:type="gramEnd"/>
      <w:r w:rsidRPr="00041660">
        <w:rPr>
          <w:rFonts w:ascii="Times New Roman" w:hAnsi="Times New Roman" w:cs="Times New Roman"/>
          <w:sz w:val="24"/>
          <w:szCs w:val="24"/>
          <w:lang w:val="ru-RU" w:eastAsia="ru-RU"/>
        </w:rPr>
        <w:t xml:space="preserve"> как для отечественного, так и для мирового образовательного сообщества.</w:t>
      </w:r>
    </w:p>
    <w:p w14:paraId="69509919"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w:t>
      </w:r>
      <w:r w:rsidRPr="00041660">
        <w:rPr>
          <w:rFonts w:ascii="Times New Roman" w:eastAsia="Times New Roman" w:hAnsi="Times New Roman" w:cs="Times New Roman"/>
          <w:sz w:val="24"/>
          <w:szCs w:val="24"/>
          <w:lang w:eastAsia="ru-RU"/>
        </w:rPr>
        <w:lastRenderedPageBreak/>
        <w:t>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540E4A18" w14:textId="77777777" w:rsidR="00C50DF8" w:rsidRPr="00041660"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041660">
        <w:rPr>
          <w:rFonts w:ascii="Times New Roman" w:eastAsia="Times New Roman" w:hAnsi="Times New Roman" w:cs="Times New Roman"/>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14:paraId="433D662B" w14:textId="77777777" w:rsidR="00C50DF8" w:rsidRPr="00041660"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041660">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14:paraId="2585453B" w14:textId="77777777" w:rsidR="00C50DF8" w:rsidRPr="00041660"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41660">
        <w:rPr>
          <w:rFonts w:ascii="Times New Roman" w:eastAsia="Times New Roman" w:hAnsi="Times New Roman" w:cs="Times New Roman"/>
          <w:sz w:val="24"/>
          <w:szCs w:val="24"/>
          <w:lang w:eastAsia="ru-RU"/>
        </w:rPr>
        <w:t>нейтрализовывать</w:t>
      </w:r>
      <w:proofErr w:type="spellEnd"/>
      <w:r w:rsidRPr="00041660">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4BDB876"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14:paraId="7D5A3A0A"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041660">
        <w:rPr>
          <w:rFonts w:ascii="Times New Roman" w:eastAsia="Times New Roman" w:hAnsi="Times New Roman" w:cs="Times New Roman"/>
          <w:sz w:val="24"/>
          <w:szCs w:val="24"/>
          <w:lang w:eastAsia="ru-RU"/>
        </w:rPr>
        <w:t>обучающихся</w:t>
      </w:r>
      <w:proofErr w:type="gramEnd"/>
      <w:r w:rsidRPr="00041660">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9719429" w14:textId="77777777" w:rsidR="00C50DF8" w:rsidRPr="00041660" w:rsidRDefault="00C50DF8" w:rsidP="00041660">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54DAC8E" w14:textId="77777777" w:rsidR="00C50DF8" w:rsidRPr="00041660" w:rsidRDefault="00C50DF8" w:rsidP="00041660">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roofErr w:type="spellStart"/>
      <w:r w:rsidRPr="00041660">
        <w:rPr>
          <w:rFonts w:ascii="Times New Roman" w:eastAsia="Times New Roman" w:hAnsi="Times New Roman" w:cs="Times New Roman"/>
          <w:sz w:val="24"/>
          <w:szCs w:val="24"/>
          <w:lang w:eastAsia="ru-RU"/>
        </w:rPr>
        <w:t>сформированность</w:t>
      </w:r>
      <w:proofErr w:type="spellEnd"/>
      <w:r w:rsidRPr="00041660">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FE19E3F" w14:textId="77777777" w:rsidR="00C50DF8" w:rsidRPr="00041660" w:rsidRDefault="00C50DF8" w:rsidP="00041660">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D80CED9" w14:textId="77777777" w:rsidR="006607A5" w:rsidRPr="00041660" w:rsidRDefault="006607A5" w:rsidP="00041660">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14:paraId="118C2D55" w14:textId="77777777" w:rsidR="006607A5" w:rsidRPr="00041660" w:rsidRDefault="006607A5" w:rsidP="00041660">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14:paraId="49B3C8D4" w14:textId="77777777" w:rsidR="00C50DF8" w:rsidRPr="00041660"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lastRenderedPageBreak/>
        <w:t>МЕСТО ПРЕДМЕТА В УЧЕБНОМ ПЛАНЕ</w:t>
      </w:r>
    </w:p>
    <w:p w14:paraId="112C5AA4" w14:textId="77777777" w:rsidR="00C50DF8" w:rsidRPr="00041660" w:rsidRDefault="00C50DF8" w:rsidP="0018498C">
      <w:pPr>
        <w:shd w:val="clear" w:color="auto" w:fill="FFFFFF"/>
        <w:spacing w:line="240" w:lineRule="auto"/>
        <w:ind w:firstLine="227"/>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На изучение учебного предмета ОБЖ в 5 классе предусматривается по 1 часу в неделю, всего на изучение предмета ОБЖ в 5 классе отводится 34 часа.</w:t>
      </w:r>
    </w:p>
    <w:p w14:paraId="6D9DEF16" w14:textId="77777777" w:rsidR="00C50DF8" w:rsidRPr="00041660" w:rsidRDefault="00C50DF8" w:rsidP="0018498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41660">
        <w:rPr>
          <w:rFonts w:ascii="Times New Roman" w:eastAsia="Times New Roman" w:hAnsi="Times New Roman" w:cs="Times New Roman"/>
          <w:b/>
          <w:bCs/>
          <w:caps/>
          <w:kern w:val="36"/>
          <w:sz w:val="24"/>
          <w:szCs w:val="24"/>
          <w:lang w:eastAsia="ru-RU"/>
        </w:rPr>
        <w:t>СОДЕРЖАНИЕ УЧЕБНОГО ПРЕДМЕТА </w:t>
      </w:r>
    </w:p>
    <w:p w14:paraId="5EEA10F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p>
    <w:p w14:paraId="54996B7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14:paraId="1CBD3DC7"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14:paraId="22F7CAF2"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источники и факторы опасности, их классификация;</w:t>
      </w:r>
    </w:p>
    <w:p w14:paraId="17315C9D"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общие принципы безопасного поведения;</w:t>
      </w:r>
    </w:p>
    <w:p w14:paraId="5BBABD7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14:paraId="260259B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уровни взаимодействия человека и окружающей среды;</w:t>
      </w:r>
    </w:p>
    <w:p w14:paraId="4337934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14:paraId="4619B23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Модуль № 2 «Безопасность в быту»:</w:t>
      </w:r>
    </w:p>
    <w:p w14:paraId="62D6638F"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основные источники опасности в быту и их классификация;</w:t>
      </w:r>
    </w:p>
    <w:p w14:paraId="55B649A7"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защита прав потребителя, сроки годности и состав продуктов питания;</w:t>
      </w:r>
    </w:p>
    <w:p w14:paraId="4D346A4D"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бытовые отравления и причины их возникновения, классификация ядовитых веществ и их опасности;</w:t>
      </w:r>
    </w:p>
    <w:p w14:paraId="6EDEF59E"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признаки отравления, приёмы и правила оказания первой помощи;</w:t>
      </w:r>
    </w:p>
    <w:p w14:paraId="7A81B2F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комплектования и хранения домашней аптечки;</w:t>
      </w:r>
    </w:p>
    <w:p w14:paraId="5CBAD43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14:paraId="066B336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14:paraId="599F6A2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поведения в подъезде и лифте, а также при входе и выходе из них;</w:t>
      </w:r>
    </w:p>
    <w:p w14:paraId="53B755E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пожар и факторы его развития;</w:t>
      </w:r>
    </w:p>
    <w:p w14:paraId="3B6801B9"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14:paraId="2016D88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первичные средства пожаротушения;</w:t>
      </w:r>
    </w:p>
    <w:p w14:paraId="277D36A4"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14:paraId="09A600A2"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14:paraId="4072EC2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14:paraId="13DAF2A2"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14:paraId="519AEF7E"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классификация аварийных ситуаций в коммунальных системах жизнеобеспечения;</w:t>
      </w:r>
    </w:p>
    <w:p w14:paraId="3FE288E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14:paraId="70AB7888"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Модуль № 3 «Безопасность на транспорте»:</w:t>
      </w:r>
    </w:p>
    <w:p w14:paraId="7D3BFF73"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14:paraId="01C3DD5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дорожного движения и дорожные знаки для пешеходов;</w:t>
      </w:r>
    </w:p>
    <w:p w14:paraId="520ED7C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«дорожные ловушки» и правила их предупреждения;</w:t>
      </w:r>
    </w:p>
    <w:p w14:paraId="1E78B53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41660">
        <w:rPr>
          <w:rFonts w:ascii="Times New Roman" w:eastAsia="Times New Roman" w:hAnsi="Times New Roman" w:cs="Times New Roman"/>
          <w:sz w:val="24"/>
          <w:szCs w:val="24"/>
          <w:lang w:eastAsia="ru-RU"/>
        </w:rPr>
        <w:t>световозвращающие</w:t>
      </w:r>
      <w:proofErr w:type="spellEnd"/>
      <w:r w:rsidRPr="00041660">
        <w:rPr>
          <w:rFonts w:ascii="Times New Roman" w:eastAsia="Times New Roman" w:hAnsi="Times New Roman" w:cs="Times New Roman"/>
          <w:sz w:val="24"/>
          <w:szCs w:val="24"/>
          <w:lang w:eastAsia="ru-RU"/>
        </w:rPr>
        <w:t xml:space="preserve"> элементы и правила их применения;</w:t>
      </w:r>
    </w:p>
    <w:p w14:paraId="17CD4AF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дорожного движения для пассажиров;</w:t>
      </w:r>
    </w:p>
    <w:p w14:paraId="39C09D0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14:paraId="2D53CB3D"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2A8AC8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поведения пассажира мотоцикла;</w:t>
      </w:r>
    </w:p>
    <w:p w14:paraId="1BEF172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041660">
        <w:rPr>
          <w:rFonts w:ascii="Times New Roman" w:eastAsia="Times New Roman" w:hAnsi="Times New Roman" w:cs="Times New Roman"/>
          <w:sz w:val="24"/>
          <w:szCs w:val="24"/>
          <w:lang w:eastAsia="ru-RU"/>
        </w:rPr>
        <w:t>электросамокаты</w:t>
      </w:r>
      <w:proofErr w:type="spellEnd"/>
      <w:r w:rsidRPr="00041660">
        <w:rPr>
          <w:rFonts w:ascii="Times New Roman" w:eastAsia="Times New Roman" w:hAnsi="Times New Roman" w:cs="Times New Roman"/>
          <w:sz w:val="24"/>
          <w:szCs w:val="24"/>
          <w:lang w:eastAsia="ru-RU"/>
        </w:rPr>
        <w:t xml:space="preserve">, </w:t>
      </w:r>
      <w:proofErr w:type="spellStart"/>
      <w:r w:rsidRPr="00041660">
        <w:rPr>
          <w:rFonts w:ascii="Times New Roman" w:eastAsia="Times New Roman" w:hAnsi="Times New Roman" w:cs="Times New Roman"/>
          <w:sz w:val="24"/>
          <w:szCs w:val="24"/>
          <w:lang w:eastAsia="ru-RU"/>
        </w:rPr>
        <w:t>гироскутеры</w:t>
      </w:r>
      <w:proofErr w:type="spellEnd"/>
      <w:r w:rsidRPr="00041660">
        <w:rPr>
          <w:rFonts w:ascii="Times New Roman" w:eastAsia="Times New Roman" w:hAnsi="Times New Roman" w:cs="Times New Roman"/>
          <w:sz w:val="24"/>
          <w:szCs w:val="24"/>
          <w:lang w:eastAsia="ru-RU"/>
        </w:rPr>
        <w:t xml:space="preserve">, </w:t>
      </w:r>
      <w:proofErr w:type="spellStart"/>
      <w:r w:rsidRPr="00041660">
        <w:rPr>
          <w:rFonts w:ascii="Times New Roman" w:eastAsia="Times New Roman" w:hAnsi="Times New Roman" w:cs="Times New Roman"/>
          <w:sz w:val="24"/>
          <w:szCs w:val="24"/>
          <w:lang w:eastAsia="ru-RU"/>
        </w:rPr>
        <w:t>моноколёса</w:t>
      </w:r>
      <w:proofErr w:type="spellEnd"/>
      <w:r w:rsidRPr="00041660">
        <w:rPr>
          <w:rFonts w:ascii="Times New Roman" w:eastAsia="Times New Roman" w:hAnsi="Times New Roman" w:cs="Times New Roman"/>
          <w:sz w:val="24"/>
          <w:szCs w:val="24"/>
          <w:lang w:eastAsia="ru-RU"/>
        </w:rPr>
        <w:t xml:space="preserve">, </w:t>
      </w:r>
      <w:proofErr w:type="spellStart"/>
      <w:r w:rsidRPr="00041660">
        <w:rPr>
          <w:rFonts w:ascii="Times New Roman" w:eastAsia="Times New Roman" w:hAnsi="Times New Roman" w:cs="Times New Roman"/>
          <w:sz w:val="24"/>
          <w:szCs w:val="24"/>
          <w:lang w:eastAsia="ru-RU"/>
        </w:rPr>
        <w:t>сигвеи</w:t>
      </w:r>
      <w:proofErr w:type="spellEnd"/>
      <w:r w:rsidRPr="00041660">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14:paraId="3E56F1EE"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14:paraId="288C16FF"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подготовки велосипеда к пользованию;</w:t>
      </w:r>
    </w:p>
    <w:p w14:paraId="215AFED1"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Модуль № 4 «Безопасность в общественных местах»:</w:t>
      </w:r>
    </w:p>
    <w:p w14:paraId="3AEE6B0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общественные места и их характеристики, потенциальные источники опасности в общественных местах;</w:t>
      </w:r>
    </w:p>
    <w:p w14:paraId="678C8983"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вызова экстренных служб и порядок взаимодействия с ними;</w:t>
      </w:r>
    </w:p>
    <w:p w14:paraId="1584599C"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массовые мероприятия и правила подготовки к ним, оборудование мест массового пребывания людей;</w:t>
      </w:r>
    </w:p>
    <w:p w14:paraId="116E622F"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беспорядках в местах массового пребывания людей;</w:t>
      </w:r>
    </w:p>
    <w:p w14:paraId="52B9548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попадании в толпу и давку;</w:t>
      </w:r>
    </w:p>
    <w:p w14:paraId="2AEBB1E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14:paraId="2F13D67D"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эвакуации из общественных мест и зданий;</w:t>
      </w:r>
    </w:p>
    <w:p w14:paraId="27183368"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14:paraId="6678E6E2"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73E5E98"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взаимодействии с правоохранительными органами.</w:t>
      </w:r>
    </w:p>
    <w:p w14:paraId="3EBFB5AD"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Модуль № 5 «Безопасность в природной среде»:</w:t>
      </w:r>
    </w:p>
    <w:p w14:paraId="5BA97A2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чрезвычайные ситуации природного характера и их классификация;</w:t>
      </w:r>
    </w:p>
    <w:p w14:paraId="0FBEF40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поведения, необходимые для снижения риска встречи с дикими животными, порядок действий при встрече с ними;</w:t>
      </w:r>
    </w:p>
    <w:p w14:paraId="2BA427DA"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укусах диких животных, змей, пауков, клещей и насекомых;</w:t>
      </w:r>
    </w:p>
    <w:p w14:paraId="5399AD5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99B9F99"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14:paraId="724684E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14:paraId="16646C7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14:paraId="25A25BC3"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14:paraId="60A720B4"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обнаружении тонущего человека;</w:t>
      </w:r>
    </w:p>
    <w:p w14:paraId="069E839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041660">
        <w:rPr>
          <w:rFonts w:ascii="Times New Roman" w:eastAsia="Times New Roman" w:hAnsi="Times New Roman" w:cs="Times New Roman"/>
          <w:sz w:val="24"/>
          <w:szCs w:val="24"/>
          <w:lang w:eastAsia="ru-RU"/>
        </w:rPr>
        <w:t>плавсредствах</w:t>
      </w:r>
      <w:proofErr w:type="spellEnd"/>
      <w:r w:rsidRPr="00041660">
        <w:rPr>
          <w:rFonts w:ascii="Times New Roman" w:eastAsia="Times New Roman" w:hAnsi="Times New Roman" w:cs="Times New Roman"/>
          <w:sz w:val="24"/>
          <w:szCs w:val="24"/>
          <w:lang w:eastAsia="ru-RU"/>
        </w:rPr>
        <w:t>;</w:t>
      </w:r>
    </w:p>
    <w:p w14:paraId="0A2A13EA"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14:paraId="0B4AC15E"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14:paraId="4DE8DFF4"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смысл понятий «здоровье» и «здоровый образ жизни», их содержание и значение для человека;</w:t>
      </w:r>
    </w:p>
    <w:p w14:paraId="79E4854E"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факторы, влияющие на здоровье человека, опасность вредных привычек;</w:t>
      </w:r>
    </w:p>
    <w:p w14:paraId="4EDAF03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элементы здорового образа жизни, ответственность за сохранение здоровья;</w:t>
      </w:r>
    </w:p>
    <w:p w14:paraId="403EDAAE"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понятие «инфекционные заболевания», причины их возникновения;</w:t>
      </w:r>
    </w:p>
    <w:p w14:paraId="4658177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механизм распространения инфекционных заболеваний, меры их профилактики и защиты от них;</w:t>
      </w:r>
    </w:p>
    <w:p w14:paraId="3C89B47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возникновении чрезвычайных ситуаций биолого-социального происхождения (эпидемия, пандемия);</w:t>
      </w:r>
    </w:p>
    <w:p w14:paraId="09DCC02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4C35A5F"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понятие «неинфекционные заболевания» и их классификация, факторы риска неинфекционных заболеваний;</w:t>
      </w:r>
    </w:p>
    <w:p w14:paraId="056EEB0C"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меры профилактики неинфекционных заболеваний и защиты от них;</w:t>
      </w:r>
    </w:p>
    <w:p w14:paraId="0B3BDAA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диспансеризация и её задачи;</w:t>
      </w:r>
    </w:p>
    <w:p w14:paraId="123F90A9"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14:paraId="2B9D570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назначение и состав аптечки первой помощи;</w:t>
      </w:r>
    </w:p>
    <w:p w14:paraId="4E203A6D"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порядок действий при оказании первой помощи в различных ситуациях, приёмы психологической поддержки пострадавшего.</w:t>
      </w:r>
    </w:p>
    <w:p w14:paraId="456E38BF"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 xml:space="preserve"> </w:t>
      </w:r>
      <w:r w:rsidRPr="00041660">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14:paraId="3083C65D" w14:textId="77777777" w:rsidR="00C50DF8" w:rsidRPr="00041660" w:rsidRDefault="00C50DF8" w:rsidP="00041660">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041660">
        <w:rPr>
          <w:rFonts w:ascii="Times New Roman" w:eastAsia="Times New Roman" w:hAnsi="Times New Roman" w:cs="Times New Roman"/>
          <w:b/>
          <w:bCs/>
          <w:caps/>
          <w:color w:val="000000"/>
          <w:sz w:val="24"/>
          <w:szCs w:val="24"/>
          <w:lang w:eastAsia="ru-RU"/>
        </w:rPr>
        <w:t>ЛИЧНОСТНЫЕ РЕЗУЛЬТАТЫ</w:t>
      </w:r>
    </w:p>
    <w:p w14:paraId="4A5DA27E"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41660">
        <w:rPr>
          <w:rFonts w:ascii="Times New Roman" w:eastAsia="Times New Roman" w:hAnsi="Times New Roman" w:cs="Times New Roman"/>
          <w:color w:val="000000"/>
          <w:sz w:val="24"/>
          <w:szCs w:val="24"/>
          <w:lang w:eastAsia="ru-RU"/>
        </w:rPr>
        <w:t>метапредметные</w:t>
      </w:r>
      <w:proofErr w:type="spellEnd"/>
      <w:r w:rsidRPr="00041660">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14:paraId="052FAB4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w:t>
      </w:r>
      <w:r w:rsidRPr="00041660">
        <w:rPr>
          <w:rFonts w:ascii="Times New Roman" w:eastAsia="Times New Roman" w:hAnsi="Times New Roman" w:cs="Times New Roman"/>
          <w:color w:val="000000"/>
          <w:sz w:val="24"/>
          <w:szCs w:val="24"/>
          <w:lang w:eastAsia="ru-RU"/>
        </w:rPr>
        <w:lastRenderedPageBreak/>
        <w:t xml:space="preserve">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041660">
        <w:rPr>
          <w:rFonts w:ascii="Times New Roman" w:eastAsia="Times New Roman" w:hAnsi="Times New Roman" w:cs="Times New Roman"/>
          <w:color w:val="000000"/>
          <w:sz w:val="24"/>
          <w:szCs w:val="24"/>
          <w:lang w:eastAsia="ru-RU"/>
        </w:rPr>
        <w:t>выражаются</w:t>
      </w:r>
      <w:proofErr w:type="gramEnd"/>
      <w:r w:rsidRPr="00041660">
        <w:rPr>
          <w:rFonts w:ascii="Times New Roman" w:eastAsia="Times New Roman" w:hAnsi="Times New Roman" w:cs="Times New Roman"/>
          <w:color w:val="000000"/>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10CA3456"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3846788C"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1. Патриотическое воспитание:</w:t>
      </w:r>
    </w:p>
    <w:p w14:paraId="10079E42" w14:textId="77777777" w:rsidR="001975E2" w:rsidRPr="00041660" w:rsidRDefault="00C50DF8" w:rsidP="00041660">
      <w:pPr>
        <w:pStyle w:val="ae"/>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 xml:space="preserve">— России, к науке, искусству, спорту, технологиям, боевым подвигам и трудовым достижениям народа; </w:t>
      </w:r>
    </w:p>
    <w:p w14:paraId="0FCC30DB" w14:textId="77777777" w:rsidR="001975E2" w:rsidRPr="00041660" w:rsidRDefault="00C50DF8" w:rsidP="00041660">
      <w:pPr>
        <w:pStyle w:val="ae"/>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712C084" w14:textId="721AF8EB" w:rsidR="00C50DF8" w:rsidRPr="00041660" w:rsidRDefault="00C50DF8" w:rsidP="00041660">
      <w:pPr>
        <w:pStyle w:val="ae"/>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формирование чувства гордости за свою Родину, ответственного отношения к выполнению конституционного долга</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 защите Отечества.</w:t>
      </w:r>
    </w:p>
    <w:p w14:paraId="65704B50"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2. Гражданское воспитание:</w:t>
      </w:r>
    </w:p>
    <w:p w14:paraId="6E8BC573" w14:textId="77777777" w:rsidR="001975E2" w:rsidRPr="00041660" w:rsidRDefault="00C50DF8" w:rsidP="00041660">
      <w:pPr>
        <w:pStyle w:val="ae"/>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041660">
        <w:rPr>
          <w:rFonts w:ascii="Times New Roman" w:eastAsia="Times New Roman" w:hAnsi="Times New Roman" w:cs="Times New Roman"/>
          <w:color w:val="000000"/>
          <w:sz w:val="24"/>
          <w:szCs w:val="24"/>
          <w:lang w:val="ru-RU"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41660">
        <w:rPr>
          <w:rFonts w:ascii="Times New Roman" w:eastAsia="Times New Roman" w:hAnsi="Times New Roman" w:cs="Times New Roman"/>
          <w:color w:val="000000"/>
          <w:sz w:val="24"/>
          <w:szCs w:val="24"/>
          <w:lang w:val="ru-RU" w:eastAsia="ru-RU"/>
        </w:rPr>
        <w:t>волонтёрство</w:t>
      </w:r>
      <w:proofErr w:type="spellEnd"/>
      <w:r w:rsidRPr="00041660">
        <w:rPr>
          <w:rFonts w:ascii="Times New Roman" w:eastAsia="Times New Roman" w:hAnsi="Times New Roman" w:cs="Times New Roman"/>
          <w:color w:val="000000"/>
          <w:sz w:val="24"/>
          <w:szCs w:val="24"/>
          <w:lang w:val="ru-RU" w:eastAsia="ru-RU"/>
        </w:rPr>
        <w:t>, помощь людям, нуждающимся в ней);</w:t>
      </w:r>
      <w:proofErr w:type="gramEnd"/>
    </w:p>
    <w:p w14:paraId="5C51AD2B" w14:textId="77777777" w:rsidR="001975E2" w:rsidRPr="00041660" w:rsidRDefault="00C50DF8" w:rsidP="00041660">
      <w:pPr>
        <w:pStyle w:val="ae"/>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041660">
        <w:rPr>
          <w:rFonts w:ascii="Times New Roman" w:eastAsia="Times New Roman" w:hAnsi="Times New Roman" w:cs="Times New Roman"/>
          <w:color w:val="000000"/>
          <w:sz w:val="24"/>
          <w:szCs w:val="24"/>
          <w:lang w:val="ru-RU" w:eastAsia="ru-RU"/>
        </w:rPr>
        <w:t>сформированность</w:t>
      </w:r>
      <w:proofErr w:type="spellEnd"/>
      <w:r w:rsidRPr="00041660">
        <w:rPr>
          <w:rFonts w:ascii="Times New Roman" w:eastAsia="Times New Roman" w:hAnsi="Times New Roman" w:cs="Times New Roman"/>
          <w:color w:val="000000"/>
          <w:sz w:val="24"/>
          <w:szCs w:val="24"/>
          <w:lang w:val="ru-RU"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14:paraId="0CEB0A2E" w14:textId="77777777" w:rsidR="001975E2" w:rsidRPr="00041660" w:rsidRDefault="00C50DF8" w:rsidP="00041660">
      <w:pPr>
        <w:pStyle w:val="ae"/>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F549DFA" w14:textId="7B05145C" w:rsidR="00C50DF8" w:rsidRPr="00041660" w:rsidRDefault="00C50DF8" w:rsidP="00041660">
      <w:pPr>
        <w:pStyle w:val="ae"/>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6C3D7049"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3. Духовно-нравственное воспитание:</w:t>
      </w:r>
    </w:p>
    <w:p w14:paraId="0E4F19B8" w14:textId="77777777" w:rsidR="001975E2" w:rsidRPr="00041660" w:rsidRDefault="00C50DF8" w:rsidP="00041660">
      <w:pPr>
        <w:pStyle w:val="ae"/>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6E70749" w14:textId="77777777" w:rsidR="001975E2" w:rsidRPr="00041660" w:rsidRDefault="00C50DF8" w:rsidP="00041660">
      <w:pPr>
        <w:pStyle w:val="ae"/>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606EAE7" w14:textId="4AF1BCDB" w:rsidR="00C50DF8" w:rsidRPr="00041660" w:rsidRDefault="00C50DF8" w:rsidP="00041660">
      <w:pPr>
        <w:pStyle w:val="ae"/>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формирование личности безопасного типа, осознанного и ответственного отношения к личной безопасности и безопасности других людей.</w:t>
      </w:r>
    </w:p>
    <w:p w14:paraId="526E4C33"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4. Эстетическое воспитание:</w:t>
      </w:r>
    </w:p>
    <w:p w14:paraId="6581961C" w14:textId="77777777" w:rsidR="007425F0" w:rsidRPr="00041660" w:rsidRDefault="00C50DF8" w:rsidP="00041660">
      <w:pPr>
        <w:pStyle w:val="ae"/>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формирование гармоничной личности, развитие способности воспринимать, ценить и создавать прекрасное в повседневной жизни;</w:t>
      </w:r>
    </w:p>
    <w:p w14:paraId="58F8E2AB" w14:textId="399007A2" w:rsidR="00C50DF8" w:rsidRPr="00041660" w:rsidRDefault="00C50DF8" w:rsidP="00041660">
      <w:pPr>
        <w:pStyle w:val="ae"/>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lastRenderedPageBreak/>
        <w:t>понимание взаимозависимости счастливого юношества и безопасного личного поведения в повседневной жизни.</w:t>
      </w:r>
    </w:p>
    <w:p w14:paraId="5F1CB12E"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5. Ценности научного познания:</w:t>
      </w:r>
    </w:p>
    <w:p w14:paraId="4E737818" w14:textId="77777777" w:rsidR="007425F0" w:rsidRPr="00041660" w:rsidRDefault="00C50DF8" w:rsidP="00041660">
      <w:pPr>
        <w:pStyle w:val="ae"/>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ориентация в деятельности на современную систему научных представлений об основных закономерностях развития чело</w:t>
      </w:r>
      <w:r w:rsidRPr="00041660">
        <w:rPr>
          <w:rFonts w:ascii="Times New Roman" w:eastAsia="Times New Roman" w:hAnsi="Times New Roman" w:cs="Times New Roman"/>
          <w:color w:val="000000"/>
          <w:sz w:val="24"/>
          <w:szCs w:val="24"/>
          <w:lang w:val="ru-RU" w:eastAsia="ru-RU"/>
        </w:rPr>
        <w:softHyphen/>
        <w:t>века, природы и общества, взаимосвязях человека с приро</w:t>
      </w:r>
      <w:proofErr w:type="gramStart"/>
      <w:r w:rsidRPr="00041660">
        <w:rPr>
          <w:rFonts w:ascii="Times New Roman" w:eastAsia="Times New Roman" w:hAnsi="Times New Roman" w:cs="Times New Roman"/>
          <w:color w:val="000000"/>
          <w:sz w:val="24"/>
          <w:szCs w:val="24"/>
          <w:lang w:val="ru-RU" w:eastAsia="ru-RU"/>
        </w:rPr>
        <w:t>д-</w:t>
      </w:r>
      <w:proofErr w:type="gramEnd"/>
      <w:r w:rsidRPr="00041660">
        <w:rPr>
          <w:rFonts w:ascii="Times New Roman" w:eastAsia="Times New Roman" w:hAnsi="Times New Roman" w:cs="Times New Roman"/>
          <w:color w:val="000000"/>
          <w:sz w:val="24"/>
          <w:szCs w:val="24"/>
          <w:lang w:val="ru-RU" w:eastAsia="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0DD555D" w14:textId="77777777" w:rsidR="007425F0" w:rsidRPr="00041660" w:rsidRDefault="00C50DF8" w:rsidP="00041660">
      <w:pPr>
        <w:pStyle w:val="ae"/>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041660">
        <w:rPr>
          <w:rFonts w:ascii="Times New Roman" w:eastAsia="Times New Roman" w:hAnsi="Times New Roman" w:cs="Times New Roman"/>
          <w:color w:val="000000"/>
          <w:sz w:val="24"/>
          <w:szCs w:val="24"/>
          <w:lang w:val="ru-RU" w:eastAsia="ru-RU"/>
        </w:rPr>
        <w:t>видов</w:t>
      </w:r>
      <w:proofErr w:type="gramEnd"/>
      <w:r w:rsidRPr="00041660">
        <w:rPr>
          <w:rFonts w:ascii="Times New Roman" w:eastAsia="Times New Roman" w:hAnsi="Times New Roman" w:cs="Times New Roman"/>
          <w:color w:val="000000"/>
          <w:sz w:val="24"/>
          <w:szCs w:val="24"/>
          <w:lang w:val="ru-RU"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7587E90" w14:textId="45866BAB" w:rsidR="00C50DF8" w:rsidRPr="00041660" w:rsidRDefault="00C50DF8" w:rsidP="00041660">
      <w:pPr>
        <w:pStyle w:val="ae"/>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4731EAD" w14:textId="77777777" w:rsidR="007425F0"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14:paraId="387EB300" w14:textId="77777777" w:rsidR="007425F0" w:rsidRPr="00041660" w:rsidRDefault="00C50DF8" w:rsidP="00041660">
      <w:pPr>
        <w:pStyle w:val="ae"/>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50DA42E" w14:textId="77777777" w:rsidR="007425F0" w:rsidRPr="00041660" w:rsidRDefault="00C50DF8" w:rsidP="00041660">
      <w:pPr>
        <w:pStyle w:val="ae"/>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gramStart"/>
      <w:r w:rsidRPr="00041660">
        <w:rPr>
          <w:rFonts w:ascii="Times New Roman" w:eastAsia="Times New Roman" w:hAnsi="Times New Roman" w:cs="Times New Roman"/>
          <w:color w:val="000000"/>
          <w:sz w:val="24"/>
          <w:szCs w:val="24"/>
          <w:lang w:val="ru-RU"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041660">
        <w:rPr>
          <w:rFonts w:ascii="Times New Roman" w:eastAsia="Times New Roman" w:hAnsi="Times New Roman" w:cs="Times New Roman"/>
          <w:color w:val="000000"/>
          <w:sz w:val="24"/>
          <w:szCs w:val="24"/>
          <w:lang w:val="ru-RU"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02E510D" w14:textId="77777777" w:rsidR="007425F0" w:rsidRPr="00041660" w:rsidRDefault="00C50DF8" w:rsidP="00041660">
      <w:pPr>
        <w:pStyle w:val="ae"/>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умение принимать себя и других, не осуждая;</w:t>
      </w:r>
    </w:p>
    <w:p w14:paraId="6FCDD27E" w14:textId="77777777" w:rsidR="007425F0" w:rsidRPr="00041660" w:rsidRDefault="00C50DF8" w:rsidP="00041660">
      <w:pPr>
        <w:pStyle w:val="ae"/>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умение осознавать эмоциональное состояние себя и других, уметь управлять собственным эмоциональным состоянием;</w:t>
      </w:r>
    </w:p>
    <w:p w14:paraId="4CECE55B" w14:textId="3842A557" w:rsidR="00C50DF8" w:rsidRPr="00041660" w:rsidRDefault="00C50DF8" w:rsidP="00041660">
      <w:pPr>
        <w:pStyle w:val="ae"/>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041660">
        <w:rPr>
          <w:rFonts w:ascii="Times New Roman" w:eastAsia="Times New Roman" w:hAnsi="Times New Roman" w:cs="Times New Roman"/>
          <w:color w:val="000000"/>
          <w:sz w:val="24"/>
          <w:szCs w:val="24"/>
          <w:lang w:val="ru-RU" w:eastAsia="ru-RU"/>
        </w:rPr>
        <w:t>сформированность</w:t>
      </w:r>
      <w:proofErr w:type="spellEnd"/>
      <w:r w:rsidRPr="00041660">
        <w:rPr>
          <w:rFonts w:ascii="Times New Roman" w:eastAsia="Times New Roman" w:hAnsi="Times New Roman" w:cs="Times New Roman"/>
          <w:color w:val="000000"/>
          <w:sz w:val="24"/>
          <w:szCs w:val="24"/>
          <w:lang w:val="ru-RU" w:eastAsia="ru-RU"/>
        </w:rPr>
        <w:t xml:space="preserve"> навыка рефлексии, признание своего права на ошибку и такого же права другого человека.</w:t>
      </w:r>
    </w:p>
    <w:p w14:paraId="3727C221"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7. Трудовое воспитание:</w:t>
      </w:r>
    </w:p>
    <w:p w14:paraId="5D69B003" w14:textId="77777777" w:rsidR="007425F0" w:rsidRPr="00041660" w:rsidRDefault="00C50DF8" w:rsidP="00041660">
      <w:pPr>
        <w:pStyle w:val="ae"/>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C3A847A" w14:textId="77777777" w:rsidR="007425F0" w:rsidRPr="00041660" w:rsidRDefault="00C50DF8" w:rsidP="00041660">
      <w:pPr>
        <w:pStyle w:val="ae"/>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E617C88" w14:textId="77777777" w:rsidR="007425F0" w:rsidRPr="00041660" w:rsidRDefault="00C50DF8" w:rsidP="00041660">
      <w:pPr>
        <w:pStyle w:val="ae"/>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C13F740" w14:textId="0884168B" w:rsidR="00C50DF8" w:rsidRPr="00041660" w:rsidRDefault="00C50DF8" w:rsidP="00041660">
      <w:pPr>
        <w:pStyle w:val="ae"/>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5012B6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8. Экологическое воспитание:</w:t>
      </w:r>
    </w:p>
    <w:p w14:paraId="0817B5FC" w14:textId="77777777" w:rsidR="007425F0" w:rsidRPr="00041660" w:rsidRDefault="00C50DF8" w:rsidP="00041660">
      <w:pPr>
        <w:pStyle w:val="ae"/>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w:t>
      </w:r>
      <w:r w:rsidRPr="00041660">
        <w:rPr>
          <w:rFonts w:ascii="Times New Roman" w:eastAsia="Times New Roman" w:hAnsi="Times New Roman" w:cs="Times New Roman"/>
          <w:color w:val="000000"/>
          <w:sz w:val="24"/>
          <w:szCs w:val="24"/>
          <w:lang w:val="ru-RU" w:eastAsia="ru-RU"/>
        </w:rPr>
        <w:lastRenderedPageBreak/>
        <w:t>приносящих вред окружающей среде; осознание своей роли как гражданина и потребителя в условиях взаимосвязи</w:t>
      </w:r>
      <w:r w:rsidR="007425F0" w:rsidRPr="00041660">
        <w:rPr>
          <w:rFonts w:ascii="Times New Roman" w:eastAsia="Times New Roman" w:hAnsi="Times New Roman" w:cs="Times New Roman"/>
          <w:color w:val="000000"/>
          <w:sz w:val="24"/>
          <w:szCs w:val="24"/>
          <w:lang w:val="ru-RU" w:eastAsia="ru-RU"/>
        </w:rPr>
        <w:t xml:space="preserve"> </w:t>
      </w:r>
      <w:proofErr w:type="spellStart"/>
      <w:r w:rsidRPr="00041660">
        <w:rPr>
          <w:rFonts w:ascii="Times New Roman" w:eastAsia="Times New Roman" w:hAnsi="Times New Roman" w:cs="Times New Roman"/>
          <w:color w:val="000000"/>
          <w:sz w:val="24"/>
          <w:szCs w:val="24"/>
          <w:lang w:val="ru-RU" w:eastAsia="ru-RU"/>
        </w:rPr>
        <w:t>природной</w:t>
      </w:r>
      <w:proofErr w:type="gramStart"/>
      <w:r w:rsidRPr="00041660">
        <w:rPr>
          <w:rFonts w:ascii="Times New Roman" w:eastAsia="Times New Roman" w:hAnsi="Times New Roman" w:cs="Times New Roman"/>
          <w:color w:val="000000"/>
          <w:sz w:val="24"/>
          <w:szCs w:val="24"/>
          <w:lang w:val="ru-RU" w:eastAsia="ru-RU"/>
        </w:rPr>
        <w:t>,т</w:t>
      </w:r>
      <w:proofErr w:type="gramEnd"/>
      <w:r w:rsidRPr="00041660">
        <w:rPr>
          <w:rFonts w:ascii="Times New Roman" w:eastAsia="Times New Roman" w:hAnsi="Times New Roman" w:cs="Times New Roman"/>
          <w:color w:val="000000"/>
          <w:sz w:val="24"/>
          <w:szCs w:val="24"/>
          <w:lang w:val="ru-RU" w:eastAsia="ru-RU"/>
        </w:rPr>
        <w:t>ехнологической</w:t>
      </w:r>
      <w:proofErr w:type="spellEnd"/>
      <w:r w:rsidRPr="00041660">
        <w:rPr>
          <w:rFonts w:ascii="Times New Roman" w:eastAsia="Times New Roman" w:hAnsi="Times New Roman" w:cs="Times New Roman"/>
          <w:color w:val="000000"/>
          <w:sz w:val="24"/>
          <w:szCs w:val="24"/>
          <w:lang w:val="ru-RU" w:eastAsia="ru-RU"/>
        </w:rPr>
        <w:t xml:space="preserve"> и социальной сред; </w:t>
      </w:r>
    </w:p>
    <w:p w14:paraId="670FE6F3" w14:textId="77777777" w:rsidR="007425F0" w:rsidRPr="00041660" w:rsidRDefault="00C50DF8" w:rsidP="00041660">
      <w:pPr>
        <w:pStyle w:val="ae"/>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готовность к участию в</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практической деятельности экологической направленности;</w:t>
      </w:r>
    </w:p>
    <w:p w14:paraId="1AB43922" w14:textId="4DA5A74C" w:rsidR="00C50DF8" w:rsidRPr="00041660" w:rsidRDefault="00C50DF8" w:rsidP="00041660">
      <w:pPr>
        <w:pStyle w:val="ae"/>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F008780" w14:textId="77777777" w:rsidR="00C50DF8" w:rsidRPr="00041660" w:rsidRDefault="00C50DF8" w:rsidP="00041660">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041660">
        <w:rPr>
          <w:rFonts w:ascii="Times New Roman" w:eastAsia="Times New Roman" w:hAnsi="Times New Roman" w:cs="Times New Roman"/>
          <w:b/>
          <w:bCs/>
          <w:caps/>
          <w:color w:val="000000"/>
          <w:sz w:val="24"/>
          <w:szCs w:val="24"/>
          <w:lang w:eastAsia="ru-RU"/>
        </w:rPr>
        <w:t>МЕТАПРЕДМЕТНЫЕ РЕЗУЛЬТАТЫ</w:t>
      </w:r>
    </w:p>
    <w:p w14:paraId="225AEB2E"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041660">
        <w:rPr>
          <w:rFonts w:ascii="Times New Roman" w:eastAsia="Times New Roman" w:hAnsi="Times New Roman" w:cs="Times New Roman"/>
          <w:color w:val="000000"/>
          <w:sz w:val="24"/>
          <w:szCs w:val="24"/>
          <w:lang w:eastAsia="ru-RU"/>
        </w:rPr>
        <w:t>Метапредметные</w:t>
      </w:r>
      <w:proofErr w:type="spellEnd"/>
      <w:r w:rsidRPr="00041660">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у обучающихся </w:t>
      </w:r>
      <w:proofErr w:type="spellStart"/>
      <w:r w:rsidRPr="00041660">
        <w:rPr>
          <w:rFonts w:ascii="Times New Roman" w:eastAsia="Times New Roman" w:hAnsi="Times New Roman" w:cs="Times New Roman"/>
          <w:color w:val="000000"/>
          <w:sz w:val="24"/>
          <w:szCs w:val="24"/>
          <w:lang w:eastAsia="ru-RU"/>
        </w:rPr>
        <w:t>межпредметных</w:t>
      </w:r>
      <w:proofErr w:type="spellEnd"/>
      <w:r w:rsidRPr="00041660">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14FD0799"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041660">
        <w:rPr>
          <w:rFonts w:ascii="Times New Roman" w:eastAsia="Times New Roman" w:hAnsi="Times New Roman" w:cs="Times New Roman"/>
          <w:color w:val="000000"/>
          <w:sz w:val="24"/>
          <w:szCs w:val="24"/>
          <w:lang w:eastAsia="ru-RU"/>
        </w:rPr>
        <w:t>Метапредметные</w:t>
      </w:r>
      <w:proofErr w:type="spellEnd"/>
      <w:r w:rsidRPr="00041660">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14:paraId="4A1941C9"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1.</w:t>
      </w:r>
      <w:r w:rsidRPr="00041660">
        <w:rPr>
          <w:rFonts w:ascii="Times New Roman" w:eastAsia="Times New Roman" w:hAnsi="Times New Roman" w:cs="Times New Roman"/>
          <w:b/>
          <w:bCs/>
          <w:color w:val="000000"/>
          <w:sz w:val="24"/>
          <w:szCs w:val="24"/>
          <w:lang w:eastAsia="ru-RU"/>
        </w:rPr>
        <w:t> </w:t>
      </w:r>
      <w:r w:rsidRPr="00041660">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041660">
        <w:rPr>
          <w:rFonts w:ascii="Times New Roman" w:eastAsia="Times New Roman" w:hAnsi="Times New Roman" w:cs="Times New Roman"/>
          <w:b/>
          <w:bCs/>
          <w:color w:val="000000"/>
          <w:sz w:val="24"/>
          <w:szCs w:val="24"/>
          <w:lang w:eastAsia="ru-RU"/>
        </w:rPr>
        <w:softHyphen/>
        <w:t>ями.</w:t>
      </w:r>
    </w:p>
    <w:p w14:paraId="45FDA79E"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Базовые логические действия:</w:t>
      </w:r>
    </w:p>
    <w:p w14:paraId="2F142BF2" w14:textId="77777777" w:rsidR="00C50DF8" w:rsidRPr="00041660" w:rsidRDefault="00C50DF8" w:rsidP="00041660">
      <w:pPr>
        <w:pStyle w:val="ae"/>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выявлять и характеризовать существенные признаки объектов (явлений);</w:t>
      </w:r>
    </w:p>
    <w:p w14:paraId="15E869A0" w14:textId="77777777" w:rsidR="007425F0"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14:paraId="07D0FEE2" w14:textId="77777777" w:rsidR="007425F0"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14:paraId="1FDAC9A8" w14:textId="77777777" w:rsidR="007425F0" w:rsidRPr="00041660" w:rsidRDefault="00C50DF8" w:rsidP="00041660">
      <w:pPr>
        <w:pStyle w:val="ae"/>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предлагать критерии для выявления закономерностей и противоречий;</w:t>
      </w:r>
    </w:p>
    <w:p w14:paraId="361BE189" w14:textId="77777777" w:rsidR="007425F0" w:rsidRPr="00041660" w:rsidRDefault="00C50DF8" w:rsidP="00041660">
      <w:pPr>
        <w:pStyle w:val="ae"/>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выявлять дефициты информации, данных, необходимых для решения поставленной задачи;</w:t>
      </w:r>
    </w:p>
    <w:p w14:paraId="47C6B6B5" w14:textId="77777777" w:rsidR="007425F0" w:rsidRPr="00041660" w:rsidRDefault="00C50DF8" w:rsidP="00041660">
      <w:pPr>
        <w:pStyle w:val="ae"/>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8DB4F57" w14:textId="294E9C16" w:rsidR="00C50DF8" w:rsidRPr="00041660" w:rsidRDefault="00C50DF8" w:rsidP="00041660">
      <w:pPr>
        <w:pStyle w:val="ae"/>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07F733B"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Базовые исследовательские действия:</w:t>
      </w:r>
    </w:p>
    <w:p w14:paraId="45D4BEF6" w14:textId="77777777" w:rsidR="007425F0" w:rsidRPr="00041660" w:rsidRDefault="00C50DF8" w:rsidP="00041660">
      <w:pPr>
        <w:pStyle w:val="ae"/>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CFDA5F6" w14:textId="77777777" w:rsidR="007425F0" w:rsidRPr="00041660" w:rsidRDefault="00C50DF8" w:rsidP="00041660">
      <w:pPr>
        <w:pStyle w:val="ae"/>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4AF9A738" w14:textId="77777777" w:rsidR="007425F0" w:rsidRPr="00041660" w:rsidRDefault="00C50DF8" w:rsidP="00041660">
      <w:pPr>
        <w:pStyle w:val="ae"/>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BB3D486" w14:textId="57F41C97" w:rsidR="00C50DF8" w:rsidRPr="00041660" w:rsidRDefault="00C50DF8" w:rsidP="00041660">
      <w:pPr>
        <w:pStyle w:val="ae"/>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CED0CAB"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Работа с информацией:</w:t>
      </w:r>
    </w:p>
    <w:p w14:paraId="09D24459" w14:textId="77777777" w:rsidR="007425F0" w:rsidRPr="00041660" w:rsidRDefault="00C50DF8" w:rsidP="00041660">
      <w:pPr>
        <w:pStyle w:val="ae"/>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A6CF014" w14:textId="77777777" w:rsidR="007425F0" w:rsidRPr="00041660" w:rsidRDefault="00C50DF8" w:rsidP="00041660">
      <w:pPr>
        <w:pStyle w:val="ae"/>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выбирать, анализировать, систематизировать и интерпретировать информацию различных видов и форм представления;</w:t>
      </w:r>
    </w:p>
    <w:p w14:paraId="06508AD8" w14:textId="77777777" w:rsidR="007425F0" w:rsidRPr="00041660" w:rsidRDefault="00C50DF8" w:rsidP="00041660">
      <w:pPr>
        <w:pStyle w:val="ae"/>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находить сходные аргументы (подтверждающие или опровергающие одну и ту же идею, версию) в</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различных информационных источниках;</w:t>
      </w:r>
    </w:p>
    <w:p w14:paraId="0C840C5E" w14:textId="77777777" w:rsidR="007425F0" w:rsidRPr="00041660" w:rsidRDefault="00C50DF8" w:rsidP="00041660">
      <w:pPr>
        <w:pStyle w:val="ae"/>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041660">
        <w:rPr>
          <w:rFonts w:ascii="Times New Roman" w:eastAsia="Times New Roman" w:hAnsi="Times New Roman" w:cs="Times New Roman"/>
          <w:color w:val="000000"/>
          <w:sz w:val="24"/>
          <w:szCs w:val="24"/>
          <w:lang w:val="ru-RU" w:eastAsia="ru-RU"/>
        </w:rPr>
        <w:softHyphen/>
        <w:t>циями;</w:t>
      </w:r>
    </w:p>
    <w:p w14:paraId="754355FF" w14:textId="77777777" w:rsidR="007425F0" w:rsidRPr="00041660" w:rsidRDefault="00C50DF8" w:rsidP="00041660">
      <w:pPr>
        <w:pStyle w:val="ae"/>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14:paraId="21069483" w14:textId="3AB96423" w:rsidR="00C50DF8" w:rsidRPr="00041660" w:rsidRDefault="00C50DF8" w:rsidP="00041660">
      <w:pPr>
        <w:pStyle w:val="ae"/>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эффективно запоминать и систематизировать информацию.</w:t>
      </w:r>
    </w:p>
    <w:p w14:paraId="147C1E63"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lastRenderedPageBreak/>
        <w:t xml:space="preserve">Овладение системой универсальных познавательных действий обеспечивает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когнитивных навыков обучающихся.</w:t>
      </w:r>
    </w:p>
    <w:p w14:paraId="65923419"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041660">
        <w:rPr>
          <w:rFonts w:ascii="Times New Roman" w:eastAsia="Times New Roman" w:hAnsi="Times New Roman" w:cs="Times New Roman"/>
          <w:b/>
          <w:bCs/>
          <w:color w:val="000000"/>
          <w:sz w:val="24"/>
          <w:szCs w:val="24"/>
          <w:lang w:eastAsia="ru-RU"/>
        </w:rPr>
        <w:softHyphen/>
        <w:t>ями.</w:t>
      </w:r>
    </w:p>
    <w:p w14:paraId="34E595E0"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Общение:</w:t>
      </w:r>
    </w:p>
    <w:p w14:paraId="3E485A22" w14:textId="77777777" w:rsidR="007425F0" w:rsidRPr="00041660" w:rsidRDefault="00C50DF8" w:rsidP="00041660">
      <w:pPr>
        <w:pStyle w:val="ae"/>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18F6BB0" w14:textId="77777777" w:rsidR="007425F0" w:rsidRPr="00041660" w:rsidRDefault="00C50DF8" w:rsidP="00041660">
      <w:pPr>
        <w:pStyle w:val="ae"/>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461D571" w14:textId="77777777" w:rsidR="007425F0" w:rsidRPr="00041660" w:rsidRDefault="00C50DF8" w:rsidP="00041660">
      <w:pPr>
        <w:pStyle w:val="ae"/>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сопоставлять свои суждения с суждениями других участников диалога, обнаруживать различие и сходство позиций;</w:t>
      </w:r>
    </w:p>
    <w:p w14:paraId="27B93193" w14:textId="77777777" w:rsidR="007425F0" w:rsidRPr="00041660" w:rsidRDefault="00C50DF8" w:rsidP="00041660">
      <w:pPr>
        <w:pStyle w:val="ae"/>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5EFAF355" w14:textId="21C54372" w:rsidR="00C50DF8" w:rsidRPr="00041660" w:rsidRDefault="00C50DF8" w:rsidP="00041660">
      <w:pPr>
        <w:pStyle w:val="ae"/>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5C55EECD"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Совместная деятельность (сотрудничество):</w:t>
      </w:r>
    </w:p>
    <w:p w14:paraId="6E65A567" w14:textId="77777777" w:rsidR="007425F0" w:rsidRPr="00041660" w:rsidRDefault="00C50DF8" w:rsidP="00041660">
      <w:pPr>
        <w:pStyle w:val="ae"/>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понимать и использовать преимущества командной и индивидуальной работы при решении конкретной учебной задачи;</w:t>
      </w:r>
    </w:p>
    <w:p w14:paraId="563EF822" w14:textId="77777777" w:rsidR="007425F0" w:rsidRPr="00041660" w:rsidRDefault="00C50DF8" w:rsidP="00041660">
      <w:pPr>
        <w:pStyle w:val="ae"/>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05A366F3" w14:textId="77777777" w:rsidR="007425F0" w:rsidRPr="00041660" w:rsidRDefault="00C50DF8" w:rsidP="00041660">
      <w:pPr>
        <w:pStyle w:val="ae"/>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определять свои действия и действия партнёра, которые помогали или затрудняли нахождение общего решения, оцен</w:t>
      </w:r>
      <w:proofErr w:type="gramStart"/>
      <w:r w:rsidRPr="00041660">
        <w:rPr>
          <w:rFonts w:ascii="Times New Roman" w:eastAsia="Times New Roman" w:hAnsi="Times New Roman" w:cs="Times New Roman"/>
          <w:color w:val="000000"/>
          <w:sz w:val="24"/>
          <w:szCs w:val="24"/>
          <w:lang w:val="ru-RU" w:eastAsia="ru-RU"/>
        </w:rPr>
        <w:t>и-</w:t>
      </w:r>
      <w:proofErr w:type="gramEnd"/>
      <w:r w:rsidRPr="00041660">
        <w:rPr>
          <w:rFonts w:ascii="Times New Roman" w:eastAsia="Times New Roman" w:hAnsi="Times New Roman" w:cs="Times New Roman"/>
          <w:color w:val="000000"/>
          <w:sz w:val="24"/>
          <w:szCs w:val="24"/>
          <w:lang w:val="ru-RU" w:eastAsia="ru-RU"/>
        </w:rPr>
        <w:t xml:space="preserve"> </w:t>
      </w:r>
      <w:proofErr w:type="spellStart"/>
      <w:r w:rsidRPr="00041660">
        <w:rPr>
          <w:rFonts w:ascii="Times New Roman" w:eastAsia="Times New Roman" w:hAnsi="Times New Roman" w:cs="Times New Roman"/>
          <w:color w:val="000000"/>
          <w:sz w:val="24"/>
          <w:szCs w:val="24"/>
          <w:lang w:val="ru-RU" w:eastAsia="ru-RU"/>
        </w:rPr>
        <w:t>вать</w:t>
      </w:r>
      <w:proofErr w:type="spellEnd"/>
      <w:r w:rsidRPr="00041660">
        <w:rPr>
          <w:rFonts w:ascii="Times New Roman" w:eastAsia="Times New Roman" w:hAnsi="Times New Roman" w:cs="Times New Roman"/>
          <w:color w:val="000000"/>
          <w:sz w:val="24"/>
          <w:szCs w:val="24"/>
          <w:lang w:val="ru-RU"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8E32A0C" w14:textId="0A053A8A" w:rsidR="00C50DF8" w:rsidRPr="00041660" w:rsidRDefault="00C50DF8" w:rsidP="0004166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14:paraId="4DD0EF04"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14:paraId="636E526E"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Самоорганизация:</w:t>
      </w:r>
    </w:p>
    <w:p w14:paraId="311FB12D" w14:textId="77777777" w:rsidR="007425F0" w:rsidRPr="00041660" w:rsidRDefault="00C50DF8" w:rsidP="00041660">
      <w:pPr>
        <w:pStyle w:val="ae"/>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выявлять проблемные вопросы, требующие решения в жизненных и учебных ситуациях;</w:t>
      </w:r>
    </w:p>
    <w:p w14:paraId="764FE390" w14:textId="77777777" w:rsidR="007425F0" w:rsidRPr="00041660" w:rsidRDefault="00C50DF8" w:rsidP="00041660">
      <w:pPr>
        <w:pStyle w:val="ae"/>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85AF3E9" w14:textId="69CCF13F" w:rsidR="00C50DF8" w:rsidRPr="00041660" w:rsidRDefault="00C50DF8" w:rsidP="00041660">
      <w:pPr>
        <w:pStyle w:val="ae"/>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44C28B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Самоконтроль (рефлексия):</w:t>
      </w:r>
    </w:p>
    <w:p w14:paraId="0F342652" w14:textId="77777777" w:rsidR="007425F0" w:rsidRPr="00041660" w:rsidRDefault="00C50DF8" w:rsidP="00041660">
      <w:pPr>
        <w:pStyle w:val="ae"/>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3197F2FF" w14:textId="77777777" w:rsidR="007425F0" w:rsidRPr="00041660" w:rsidRDefault="00C50DF8" w:rsidP="00041660">
      <w:pPr>
        <w:pStyle w:val="ae"/>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объяснять причины достижения (</w:t>
      </w:r>
      <w:proofErr w:type="spellStart"/>
      <w:r w:rsidRPr="00041660">
        <w:rPr>
          <w:rFonts w:ascii="Times New Roman" w:eastAsia="Times New Roman" w:hAnsi="Times New Roman" w:cs="Times New Roman"/>
          <w:color w:val="000000"/>
          <w:sz w:val="24"/>
          <w:szCs w:val="24"/>
          <w:lang w:val="ru-RU" w:eastAsia="ru-RU"/>
        </w:rPr>
        <w:t>недостижения</w:t>
      </w:r>
      <w:proofErr w:type="spellEnd"/>
      <w:r w:rsidRPr="00041660">
        <w:rPr>
          <w:rFonts w:ascii="Times New Roman" w:eastAsia="Times New Roman" w:hAnsi="Times New Roman" w:cs="Times New Roman"/>
          <w:color w:val="000000"/>
          <w:sz w:val="24"/>
          <w:szCs w:val="24"/>
          <w:lang w:val="ru-RU" w:eastAsia="ru-RU"/>
        </w:rPr>
        <w:t xml:space="preserve">) результатов деятельности, давать оценку приобретённому опыту, уметь находить </w:t>
      </w:r>
      <w:proofErr w:type="gramStart"/>
      <w:r w:rsidRPr="00041660">
        <w:rPr>
          <w:rFonts w:ascii="Times New Roman" w:eastAsia="Times New Roman" w:hAnsi="Times New Roman" w:cs="Times New Roman"/>
          <w:color w:val="000000"/>
          <w:sz w:val="24"/>
          <w:szCs w:val="24"/>
          <w:lang w:val="ru-RU" w:eastAsia="ru-RU"/>
        </w:rPr>
        <w:t>позитивное</w:t>
      </w:r>
      <w:proofErr w:type="gramEnd"/>
      <w:r w:rsidRPr="00041660">
        <w:rPr>
          <w:rFonts w:ascii="Times New Roman" w:eastAsia="Times New Roman" w:hAnsi="Times New Roman" w:cs="Times New Roman"/>
          <w:color w:val="000000"/>
          <w:sz w:val="24"/>
          <w:szCs w:val="24"/>
          <w:lang w:val="ru-RU" w:eastAsia="ru-RU"/>
        </w:rPr>
        <w:t xml:space="preserve"> в произошедшей ситуации;</w:t>
      </w:r>
    </w:p>
    <w:p w14:paraId="70898088" w14:textId="48D5151E" w:rsidR="00C50DF8" w:rsidRPr="00041660" w:rsidRDefault="00C50DF8" w:rsidP="00041660">
      <w:pPr>
        <w:pStyle w:val="ae"/>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оценивать соответствие результата цели и условиям.</w:t>
      </w:r>
    </w:p>
    <w:p w14:paraId="6614DB16"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Эмоциональный интеллект:</w:t>
      </w:r>
    </w:p>
    <w:p w14:paraId="4F32F2B3" w14:textId="77777777" w:rsidR="007425F0" w:rsidRPr="00041660" w:rsidRDefault="00C50DF8" w:rsidP="00041660">
      <w:pPr>
        <w:pStyle w:val="ae"/>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управлять собственными эмоциями и не поддаваться эмоциям других, выявлять и анализировать их причины;</w:t>
      </w:r>
    </w:p>
    <w:p w14:paraId="4C3FDFDF" w14:textId="181A9781" w:rsidR="00C50DF8" w:rsidRPr="00041660" w:rsidRDefault="00C50DF8" w:rsidP="00041660">
      <w:pPr>
        <w:pStyle w:val="ae"/>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ставить себя на место другого человека, понимать мотивы и намерения другого, регулировать способ выражения эмоций.</w:t>
      </w:r>
    </w:p>
    <w:p w14:paraId="497C4202"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u w:val="single"/>
          <w:lang w:eastAsia="ru-RU"/>
        </w:rPr>
        <w:t>Принятие себя и других:</w:t>
      </w:r>
    </w:p>
    <w:p w14:paraId="5F35B6EF" w14:textId="77777777" w:rsidR="007425F0" w:rsidRPr="00041660" w:rsidRDefault="00C50DF8" w:rsidP="00041660">
      <w:pPr>
        <w:pStyle w:val="ae"/>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осознанно относиться к другому человеку, его мнению, признавать право на ошибку свою и чужую;</w:t>
      </w:r>
    </w:p>
    <w:p w14:paraId="0DA6A592" w14:textId="246203BA" w:rsidR="00C50DF8" w:rsidRPr="00041660" w:rsidRDefault="00C50DF8" w:rsidP="00041660">
      <w:pPr>
        <w:pStyle w:val="ae"/>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быть открытым себе и другим, осознавать невозможность контроля всего вокруг.</w:t>
      </w:r>
    </w:p>
    <w:p w14:paraId="4D2A830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2F20EE4" w14:textId="77777777" w:rsidR="00C50DF8" w:rsidRPr="00041660" w:rsidRDefault="00C50DF8" w:rsidP="00041660">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041660">
        <w:rPr>
          <w:rFonts w:ascii="Times New Roman" w:eastAsia="Times New Roman" w:hAnsi="Times New Roman" w:cs="Times New Roman"/>
          <w:b/>
          <w:bCs/>
          <w:caps/>
          <w:color w:val="000000"/>
          <w:sz w:val="24"/>
          <w:szCs w:val="24"/>
          <w:lang w:eastAsia="ru-RU"/>
        </w:rPr>
        <w:t>ПРЕДМЕТНЫЕ РЕЗУЛЬТАТЫ</w:t>
      </w:r>
    </w:p>
    <w:p w14:paraId="4B322F1F"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lastRenderedPageBreak/>
        <w:t xml:space="preserve">Предметные результаты характеризуют </w:t>
      </w:r>
      <w:proofErr w:type="spellStart"/>
      <w:r w:rsidRPr="00041660">
        <w:rPr>
          <w:rFonts w:ascii="Times New Roman" w:eastAsia="Times New Roman" w:hAnsi="Times New Roman" w:cs="Times New Roman"/>
          <w:color w:val="000000"/>
          <w:sz w:val="24"/>
          <w:szCs w:val="24"/>
          <w:lang w:eastAsia="ru-RU"/>
        </w:rPr>
        <w:t>сформированностью</w:t>
      </w:r>
      <w:proofErr w:type="spellEnd"/>
      <w:r w:rsidRPr="00041660">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F46A07C"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41660">
        <w:rPr>
          <w:rFonts w:ascii="Times New Roman" w:eastAsia="Times New Roman" w:hAnsi="Times New Roman" w:cs="Times New Roman"/>
          <w:color w:val="000000"/>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41660">
        <w:rPr>
          <w:rFonts w:ascii="Times New Roman" w:eastAsia="Times New Roman" w:hAnsi="Times New Roman" w:cs="Times New Roman"/>
          <w:color w:val="000000"/>
          <w:sz w:val="24"/>
          <w:szCs w:val="24"/>
          <w:lang w:eastAsia="ru-RU"/>
        </w:rPr>
        <w:t>антиэкстремистского</w:t>
      </w:r>
      <w:proofErr w:type="spellEnd"/>
      <w:r w:rsidRPr="00041660">
        <w:rPr>
          <w:rFonts w:ascii="Times New Roman" w:eastAsia="Times New Roman" w:hAnsi="Times New Roman" w:cs="Times New Roman"/>
          <w:color w:val="000000"/>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14:paraId="3387A84A"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14:paraId="764FE04B"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14:paraId="715C8D09"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1)</w:t>
      </w:r>
      <w:r w:rsidRPr="00041660">
        <w:rPr>
          <w:rFonts w:ascii="Times New Roman" w:eastAsia="Times New Roman" w:hAnsi="Times New Roman" w:cs="Times New Roman"/>
          <w:color w:val="000000"/>
          <w:sz w:val="24"/>
          <w:szCs w:val="24"/>
          <w:lang w:eastAsia="ru-RU"/>
        </w:rPr>
        <w:t>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w:t>
      </w:r>
      <w:proofErr w:type="gramStart"/>
      <w:r w:rsidRPr="00041660">
        <w:rPr>
          <w:rFonts w:ascii="Times New Roman" w:eastAsia="Times New Roman" w:hAnsi="Times New Roman" w:cs="Times New Roman"/>
          <w:color w:val="000000"/>
          <w:sz w:val="24"/>
          <w:szCs w:val="24"/>
          <w:lang w:eastAsia="ru-RU"/>
        </w:rPr>
        <w:t>в</w:t>
      </w:r>
      <w:proofErr w:type="gramEnd"/>
    </w:p>
    <w:p w14:paraId="069B92C6"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2)</w:t>
      </w:r>
      <w:r w:rsidRPr="00041660">
        <w:rPr>
          <w:rFonts w:ascii="Times New Roman" w:eastAsia="Times New Roman" w:hAnsi="Times New Roman" w:cs="Times New Roman"/>
          <w:color w:val="000000"/>
          <w:sz w:val="24"/>
          <w:szCs w:val="24"/>
          <w:lang w:eastAsia="ru-RU"/>
        </w:rPr>
        <w:t>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95A7D30"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3)</w:t>
      </w:r>
      <w:r w:rsidRPr="00041660">
        <w:rPr>
          <w:rFonts w:ascii="Times New Roman" w:eastAsia="Times New Roman" w:hAnsi="Times New Roman" w:cs="Times New Roman"/>
          <w:color w:val="000000"/>
          <w:sz w:val="24"/>
          <w:szCs w:val="24"/>
          <w:lang w:eastAsia="ru-RU"/>
        </w:rPr>
        <w:t>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14:paraId="3F816A50"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4)</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2D84AAA"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5)</w:t>
      </w:r>
      <w:r w:rsidRPr="00041660">
        <w:rPr>
          <w:rFonts w:ascii="Times New Roman" w:eastAsia="Times New Roman" w:hAnsi="Times New Roman" w:cs="Times New Roman"/>
          <w:color w:val="000000"/>
          <w:sz w:val="24"/>
          <w:szCs w:val="24"/>
          <w:lang w:eastAsia="ru-RU"/>
        </w:rPr>
        <w:t> </w:t>
      </w:r>
      <w:proofErr w:type="spellStart"/>
      <w:r w:rsidRPr="00041660">
        <w:rPr>
          <w:rFonts w:ascii="Times New Roman" w:eastAsia="Times New Roman" w:hAnsi="Times New Roman" w:cs="Times New Roman"/>
          <w:color w:val="000000"/>
          <w:sz w:val="24"/>
          <w:szCs w:val="24"/>
          <w:lang w:eastAsia="ru-RU"/>
        </w:rPr>
        <w:t>сформированность</w:t>
      </w:r>
      <w:proofErr w:type="spellEnd"/>
      <w:r w:rsidRPr="00041660">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14:paraId="1EB5402A"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6)</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A6B4E0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7)</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 xml:space="preserve">понимание причин, механизмов возникновения и последствий распространённых </w:t>
      </w:r>
      <w:proofErr w:type="gramStart"/>
      <w:r w:rsidRPr="00041660">
        <w:rPr>
          <w:rFonts w:ascii="Times New Roman" w:eastAsia="Times New Roman" w:hAnsi="Times New Roman" w:cs="Times New Roman"/>
          <w:color w:val="000000"/>
          <w:sz w:val="24"/>
          <w:szCs w:val="24"/>
          <w:lang w:eastAsia="ru-RU"/>
        </w:rPr>
        <w:t>видов</w:t>
      </w:r>
      <w:proofErr w:type="gramEnd"/>
      <w:r w:rsidRPr="00041660">
        <w:rPr>
          <w:rFonts w:ascii="Times New Roman" w:eastAsia="Times New Roman" w:hAnsi="Times New Roman" w:cs="Times New Roman"/>
          <w:color w:val="000000"/>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19CE99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8)</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BB9FC2E"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9)</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90C3EB7"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10)</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5CEA955"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11)</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442D3DB"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12)</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2C65850"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E36FA83" w14:textId="77777777" w:rsidR="00C50DF8" w:rsidRPr="00041660" w:rsidRDefault="00C50DF8" w:rsidP="0004166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14:paraId="5E353A65"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Модуль № 1 «Культура безопасности жизнедеятельности в современном обществе»</w:t>
      </w:r>
      <w:r w:rsidRPr="00041660">
        <w:rPr>
          <w:rFonts w:ascii="Times New Roman" w:eastAsia="Times New Roman" w:hAnsi="Times New Roman" w:cs="Times New Roman"/>
          <w:color w:val="000000"/>
          <w:sz w:val="24"/>
          <w:szCs w:val="24"/>
          <w:lang w:eastAsia="ru-RU"/>
        </w:rPr>
        <w:t>:</w:t>
      </w:r>
    </w:p>
    <w:p w14:paraId="2304F912" w14:textId="77777777" w:rsidR="007425F0" w:rsidRPr="00041660" w:rsidRDefault="00C50DF8" w:rsidP="00041660">
      <w:pPr>
        <w:pStyle w:val="ae"/>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6D21C648" w14:textId="77777777" w:rsidR="007425F0" w:rsidRPr="00041660" w:rsidRDefault="00C50DF8" w:rsidP="00041660">
      <w:pPr>
        <w:pStyle w:val="ae"/>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раскрывать смысл понятия культуры безопасности (как способности предвидеть, по возможности избегать, действовать в опасных ситуациях);</w:t>
      </w:r>
    </w:p>
    <w:p w14:paraId="4E0C07B8" w14:textId="77777777" w:rsidR="007425F0" w:rsidRPr="00041660" w:rsidRDefault="00C50DF8" w:rsidP="00041660">
      <w:pPr>
        <w:pStyle w:val="ae"/>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1F608CD7" w14:textId="77777777" w:rsidR="007425F0" w:rsidRPr="00041660" w:rsidRDefault="00C50DF8" w:rsidP="00041660">
      <w:pPr>
        <w:pStyle w:val="ae"/>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gramStart"/>
      <w:r w:rsidRPr="00041660">
        <w:rPr>
          <w:rFonts w:ascii="Times New Roman" w:eastAsia="Times New Roman" w:hAnsi="Times New Roman" w:cs="Times New Roman"/>
          <w:color w:val="000000"/>
          <w:sz w:val="24"/>
          <w:szCs w:val="24"/>
          <w:lang w:val="ru-RU" w:eastAsia="ru-RU"/>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 xml:space="preserve">— люди, </w:t>
      </w:r>
      <w:r w:rsidRPr="00041660">
        <w:rPr>
          <w:rFonts w:ascii="Times New Roman" w:eastAsia="Times New Roman" w:hAnsi="Times New Roman" w:cs="Times New Roman"/>
          <w:color w:val="000000"/>
          <w:sz w:val="24"/>
          <w:szCs w:val="24"/>
          <w:lang w:eastAsia="ru-RU"/>
        </w:rPr>
        <w:t> </w:t>
      </w:r>
      <w:r w:rsidRPr="00041660">
        <w:rPr>
          <w:rFonts w:ascii="Times New Roman" w:eastAsia="Times New Roman" w:hAnsi="Times New Roman" w:cs="Times New Roman"/>
          <w:color w:val="000000"/>
          <w:sz w:val="24"/>
          <w:szCs w:val="24"/>
          <w:lang w:val="ru-RU" w:eastAsia="ru-RU"/>
        </w:rPr>
        <w:t>животные, вирусы и бактерии; вещества, предметы и явления), в том числе техногенного происхождения;</w:t>
      </w:r>
      <w:proofErr w:type="gramEnd"/>
    </w:p>
    <w:p w14:paraId="72DF099A" w14:textId="2EDE4096" w:rsidR="00C50DF8" w:rsidRPr="00041660" w:rsidRDefault="00C50DF8" w:rsidP="00041660">
      <w:pPr>
        <w:pStyle w:val="ae"/>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раскрывать общие принципы безопасного поведения.</w:t>
      </w:r>
    </w:p>
    <w:p w14:paraId="37FA25E7"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Модуль № 2 «Безопасность в быту»:</w:t>
      </w:r>
    </w:p>
    <w:p w14:paraId="59F42772"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41660">
        <w:rPr>
          <w:rFonts w:ascii="Times New Roman" w:eastAsia="Times New Roman" w:hAnsi="Times New Roman" w:cs="Times New Roman"/>
          <w:color w:val="000000"/>
          <w:sz w:val="24"/>
          <w:szCs w:val="24"/>
          <w:lang w:eastAsia="ru-RU"/>
        </w:rPr>
        <w:t>объяснять</w:t>
      </w:r>
      <w:proofErr w:type="spellEnd"/>
      <w:r w:rsidRPr="00041660">
        <w:rPr>
          <w:rFonts w:ascii="Times New Roman" w:eastAsia="Times New Roman" w:hAnsi="Times New Roman" w:cs="Times New Roman"/>
          <w:color w:val="000000"/>
          <w:sz w:val="24"/>
          <w:szCs w:val="24"/>
          <w:lang w:eastAsia="ru-RU"/>
        </w:rPr>
        <w:t xml:space="preserve"> </w:t>
      </w:r>
      <w:proofErr w:type="spellStart"/>
      <w:r w:rsidRPr="00041660">
        <w:rPr>
          <w:rFonts w:ascii="Times New Roman" w:eastAsia="Times New Roman" w:hAnsi="Times New Roman" w:cs="Times New Roman"/>
          <w:color w:val="000000"/>
          <w:sz w:val="24"/>
          <w:szCs w:val="24"/>
          <w:lang w:eastAsia="ru-RU"/>
        </w:rPr>
        <w:t>особенности</w:t>
      </w:r>
      <w:proofErr w:type="spellEnd"/>
      <w:r w:rsidRPr="00041660">
        <w:rPr>
          <w:rFonts w:ascii="Times New Roman" w:eastAsia="Times New Roman" w:hAnsi="Times New Roman" w:cs="Times New Roman"/>
          <w:color w:val="000000"/>
          <w:sz w:val="24"/>
          <w:szCs w:val="24"/>
          <w:lang w:eastAsia="ru-RU"/>
        </w:rPr>
        <w:t xml:space="preserve"> </w:t>
      </w:r>
      <w:proofErr w:type="spellStart"/>
      <w:r w:rsidRPr="00041660">
        <w:rPr>
          <w:rFonts w:ascii="Times New Roman" w:eastAsia="Times New Roman" w:hAnsi="Times New Roman" w:cs="Times New Roman"/>
          <w:color w:val="000000"/>
          <w:sz w:val="24"/>
          <w:szCs w:val="24"/>
          <w:lang w:eastAsia="ru-RU"/>
        </w:rPr>
        <w:t>жизнеобеспечения</w:t>
      </w:r>
      <w:proofErr w:type="spellEnd"/>
      <w:r w:rsidRPr="00041660">
        <w:rPr>
          <w:rFonts w:ascii="Times New Roman" w:eastAsia="Times New Roman" w:hAnsi="Times New Roman" w:cs="Times New Roman"/>
          <w:color w:val="000000"/>
          <w:sz w:val="24"/>
          <w:szCs w:val="24"/>
          <w:lang w:eastAsia="ru-RU"/>
        </w:rPr>
        <w:t xml:space="preserve"> </w:t>
      </w:r>
      <w:proofErr w:type="spellStart"/>
      <w:r w:rsidRPr="00041660">
        <w:rPr>
          <w:rFonts w:ascii="Times New Roman" w:eastAsia="Times New Roman" w:hAnsi="Times New Roman" w:cs="Times New Roman"/>
          <w:color w:val="000000"/>
          <w:sz w:val="24"/>
          <w:szCs w:val="24"/>
          <w:lang w:eastAsia="ru-RU"/>
        </w:rPr>
        <w:t>жилища</w:t>
      </w:r>
      <w:proofErr w:type="spellEnd"/>
      <w:r w:rsidRPr="00041660">
        <w:rPr>
          <w:rFonts w:ascii="Times New Roman" w:eastAsia="Times New Roman" w:hAnsi="Times New Roman" w:cs="Times New Roman"/>
          <w:color w:val="000000"/>
          <w:sz w:val="24"/>
          <w:szCs w:val="24"/>
          <w:lang w:eastAsia="ru-RU"/>
        </w:rPr>
        <w:t>;</w:t>
      </w:r>
    </w:p>
    <w:p w14:paraId="41C3D204"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классифицировать источники опасности в быту (пожароопасные предметы, электроприборы, газовое оборудование, бытовая химия, медикаменты);</w:t>
      </w:r>
    </w:p>
    <w:p w14:paraId="32E8DE7C"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знать права, обязанности и ответственность граждан в области пожарной безопасности;</w:t>
      </w:r>
    </w:p>
    <w:p w14:paraId="6EA17FB4"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соблюдать правила безопасного поведения, позволяющие предупредить возникновение опасных ситуаций в быту;</w:t>
      </w:r>
    </w:p>
    <w:p w14:paraId="31E5D919"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041660">
        <w:rPr>
          <w:rFonts w:ascii="Times New Roman" w:eastAsia="Times New Roman" w:hAnsi="Times New Roman" w:cs="Times New Roman"/>
          <w:color w:val="000000"/>
          <w:sz w:val="24"/>
          <w:szCs w:val="24"/>
          <w:lang w:eastAsia="ru-RU"/>
        </w:rPr>
        <w:t>распознавать</w:t>
      </w:r>
      <w:proofErr w:type="spellEnd"/>
      <w:r w:rsidRPr="00041660">
        <w:rPr>
          <w:rFonts w:ascii="Times New Roman" w:eastAsia="Times New Roman" w:hAnsi="Times New Roman" w:cs="Times New Roman"/>
          <w:color w:val="000000"/>
          <w:sz w:val="24"/>
          <w:szCs w:val="24"/>
          <w:lang w:eastAsia="ru-RU"/>
        </w:rPr>
        <w:t xml:space="preserve"> </w:t>
      </w:r>
      <w:proofErr w:type="spellStart"/>
      <w:r w:rsidRPr="00041660">
        <w:rPr>
          <w:rFonts w:ascii="Times New Roman" w:eastAsia="Times New Roman" w:hAnsi="Times New Roman" w:cs="Times New Roman"/>
          <w:color w:val="000000"/>
          <w:sz w:val="24"/>
          <w:szCs w:val="24"/>
          <w:lang w:eastAsia="ru-RU"/>
        </w:rPr>
        <w:t>ситуации</w:t>
      </w:r>
      <w:proofErr w:type="spellEnd"/>
      <w:r w:rsidRPr="00041660">
        <w:rPr>
          <w:rFonts w:ascii="Times New Roman" w:eastAsia="Times New Roman" w:hAnsi="Times New Roman" w:cs="Times New Roman"/>
          <w:color w:val="000000"/>
          <w:sz w:val="24"/>
          <w:szCs w:val="24"/>
          <w:lang w:eastAsia="ru-RU"/>
        </w:rPr>
        <w:t xml:space="preserve"> </w:t>
      </w:r>
      <w:proofErr w:type="spellStart"/>
      <w:r w:rsidRPr="00041660">
        <w:rPr>
          <w:rFonts w:ascii="Times New Roman" w:eastAsia="Times New Roman" w:hAnsi="Times New Roman" w:cs="Times New Roman"/>
          <w:color w:val="000000"/>
          <w:sz w:val="24"/>
          <w:szCs w:val="24"/>
          <w:lang w:eastAsia="ru-RU"/>
        </w:rPr>
        <w:t>криминального</w:t>
      </w:r>
      <w:proofErr w:type="spellEnd"/>
      <w:r w:rsidRPr="00041660">
        <w:rPr>
          <w:rFonts w:ascii="Times New Roman" w:eastAsia="Times New Roman" w:hAnsi="Times New Roman" w:cs="Times New Roman"/>
          <w:color w:val="000000"/>
          <w:sz w:val="24"/>
          <w:szCs w:val="24"/>
          <w:lang w:eastAsia="ru-RU"/>
        </w:rPr>
        <w:t xml:space="preserve"> </w:t>
      </w:r>
      <w:proofErr w:type="spellStart"/>
      <w:r w:rsidRPr="00041660">
        <w:rPr>
          <w:rFonts w:ascii="Times New Roman" w:eastAsia="Times New Roman" w:hAnsi="Times New Roman" w:cs="Times New Roman"/>
          <w:color w:val="000000"/>
          <w:sz w:val="24"/>
          <w:szCs w:val="24"/>
          <w:lang w:eastAsia="ru-RU"/>
        </w:rPr>
        <w:t>характера</w:t>
      </w:r>
      <w:proofErr w:type="spellEnd"/>
      <w:r w:rsidRPr="00041660">
        <w:rPr>
          <w:rFonts w:ascii="Times New Roman" w:eastAsia="Times New Roman" w:hAnsi="Times New Roman" w:cs="Times New Roman"/>
          <w:color w:val="000000"/>
          <w:sz w:val="24"/>
          <w:szCs w:val="24"/>
          <w:lang w:eastAsia="ru-RU"/>
        </w:rPr>
        <w:t>;</w:t>
      </w:r>
    </w:p>
    <w:p w14:paraId="4527918A"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знать о правилах вызова экстренных служб и ответственности за ложные сообщения;</w:t>
      </w:r>
    </w:p>
    <w:p w14:paraId="076B3D75"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FED2D71" w14:textId="77777777" w:rsidR="007425F0"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в ситуациях криминального характера;</w:t>
      </w:r>
    </w:p>
    <w:p w14:paraId="329EB9CB" w14:textId="0B7B9AC5" w:rsidR="00C50DF8" w:rsidRPr="00041660" w:rsidRDefault="00C50DF8" w:rsidP="00041660">
      <w:pPr>
        <w:pStyle w:val="ae"/>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14:paraId="0E4A611D"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Модуль № 3 «Безопасность на транспорте»:</w:t>
      </w:r>
    </w:p>
    <w:p w14:paraId="2CCBEB08" w14:textId="77777777" w:rsidR="007425F0" w:rsidRPr="00041660" w:rsidRDefault="00C50DF8" w:rsidP="00041660">
      <w:pPr>
        <w:pStyle w:val="ae"/>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классифицировать виды опасностей на транспорте (наземный, подземный, железнодорожный, водный, воздушный);</w:t>
      </w:r>
    </w:p>
    <w:p w14:paraId="7934E7D2" w14:textId="1CC42BAA" w:rsidR="00C50DF8" w:rsidRPr="00041660" w:rsidRDefault="00C50DF8" w:rsidP="00041660">
      <w:pPr>
        <w:pStyle w:val="ae"/>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соблюдать правила дорожного движения, установленные для пешехода, пассажира, водителя велосипеда и иных средств передвижения;</w:t>
      </w:r>
    </w:p>
    <w:p w14:paraId="7DAE4B9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Модуль № 4 «Безопасность в общественных местах»:</w:t>
      </w:r>
    </w:p>
    <w:p w14:paraId="1907F490"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характеризовать потенциальные источники опасности в общественных местах, в том числе техногенного происхождения;</w:t>
      </w:r>
    </w:p>
    <w:p w14:paraId="62410CBA"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902BC41"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соблюдать правила безопасного поведения в местах массового пребывания людей (в толпе);</w:t>
      </w:r>
    </w:p>
    <w:p w14:paraId="0933CB2A"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знать правила информирования экстренных служб;</w:t>
      </w:r>
    </w:p>
    <w:p w14:paraId="16398D85"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при обнаружении в общественных местах бесхозных (потенциально опасных) вещей и предметов;</w:t>
      </w:r>
    </w:p>
    <w:p w14:paraId="0B6EF826"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эвакуироваться из общественных мест и зданий;</w:t>
      </w:r>
    </w:p>
    <w:p w14:paraId="07E781DB"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при возникновении пожара и происшествиях в общественных местах;</w:t>
      </w:r>
    </w:p>
    <w:p w14:paraId="01706374" w14:textId="77777777" w:rsidR="007425F0"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в условиях совершения террористического акта, в том числе при захвате и освобождении заложников;</w:t>
      </w:r>
    </w:p>
    <w:p w14:paraId="266D9A78" w14:textId="033E2079" w:rsidR="00C50DF8" w:rsidRPr="00041660" w:rsidRDefault="00C50DF8" w:rsidP="00041660">
      <w:pPr>
        <w:pStyle w:val="ae"/>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в ситуациях криминогенного и антиобщественного характера.</w:t>
      </w:r>
    </w:p>
    <w:p w14:paraId="55CBB05B"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Модуль № 5 «Безопасность в природной среде»:</w:t>
      </w:r>
    </w:p>
    <w:p w14:paraId="019ED9F5" w14:textId="77777777" w:rsidR="007425F0" w:rsidRPr="00041660" w:rsidRDefault="00C50DF8" w:rsidP="00041660">
      <w:pPr>
        <w:pStyle w:val="ae"/>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соблюдать правила безопасного поведения на природе;</w:t>
      </w:r>
    </w:p>
    <w:p w14:paraId="5BFE3755" w14:textId="77777777" w:rsidR="007425F0" w:rsidRPr="00041660" w:rsidRDefault="00C50DF8" w:rsidP="00041660">
      <w:pPr>
        <w:pStyle w:val="ae"/>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объяснять правила безопасного поведения на водоёмах в различное время года;</w:t>
      </w:r>
    </w:p>
    <w:p w14:paraId="41916981" w14:textId="77777777" w:rsidR="007425F0" w:rsidRPr="00041660" w:rsidRDefault="00C50DF8" w:rsidP="00041660">
      <w:pPr>
        <w:pStyle w:val="ae"/>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 xml:space="preserve">характеризовать правила само- и взаимопомощи </w:t>
      </w:r>
      <w:proofErr w:type="gramStart"/>
      <w:r w:rsidRPr="00041660">
        <w:rPr>
          <w:rFonts w:ascii="Times New Roman" w:eastAsia="Times New Roman" w:hAnsi="Times New Roman" w:cs="Times New Roman"/>
          <w:color w:val="000000"/>
          <w:sz w:val="24"/>
          <w:szCs w:val="24"/>
          <w:lang w:val="ru-RU" w:eastAsia="ru-RU"/>
        </w:rPr>
        <w:t>терпящим</w:t>
      </w:r>
      <w:proofErr w:type="gramEnd"/>
      <w:r w:rsidRPr="00041660">
        <w:rPr>
          <w:rFonts w:ascii="Times New Roman" w:eastAsia="Times New Roman" w:hAnsi="Times New Roman" w:cs="Times New Roman"/>
          <w:color w:val="000000"/>
          <w:sz w:val="24"/>
          <w:szCs w:val="24"/>
          <w:lang w:val="ru-RU" w:eastAsia="ru-RU"/>
        </w:rPr>
        <w:t xml:space="preserve"> бедствие на воде;</w:t>
      </w:r>
    </w:p>
    <w:p w14:paraId="223989C4" w14:textId="77777777" w:rsidR="007425F0" w:rsidRPr="00041660" w:rsidRDefault="00C50DF8" w:rsidP="00041660">
      <w:pPr>
        <w:pStyle w:val="ae"/>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657F3C1" w14:textId="7498BA8C" w:rsidR="00C50DF8" w:rsidRPr="00041660" w:rsidRDefault="00C50DF8" w:rsidP="00041660">
      <w:pPr>
        <w:pStyle w:val="ae"/>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знать и применять способы подачи сигнала о помощи.</w:t>
      </w:r>
    </w:p>
    <w:p w14:paraId="472EE8D6" w14:textId="77777777" w:rsidR="00C50DF8" w:rsidRPr="00041660" w:rsidRDefault="00C50DF8" w:rsidP="00041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b/>
          <w:bCs/>
          <w:color w:val="000000"/>
          <w:sz w:val="24"/>
          <w:szCs w:val="24"/>
          <w:lang w:eastAsia="ru-RU"/>
        </w:rPr>
        <w:t>Модуль № 6 «Здоровье и как его сохранить. Основы медицинских знаний»:</w:t>
      </w:r>
    </w:p>
    <w:p w14:paraId="2082FCC1"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раскрывать смысл понятий здоровья (физического и психического) и здорового образа жизни;</w:t>
      </w:r>
    </w:p>
    <w:p w14:paraId="1E44DFF5"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характеризовать факторы, влияющие на здоровье человека;</w:t>
      </w:r>
    </w:p>
    <w:p w14:paraId="6E7A0B0B"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A492194"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сформировать негативное отношение к вредным привычкам (</w:t>
      </w:r>
      <w:proofErr w:type="spellStart"/>
      <w:r w:rsidRPr="00041660">
        <w:rPr>
          <w:rFonts w:ascii="Times New Roman" w:eastAsia="Times New Roman" w:hAnsi="Times New Roman" w:cs="Times New Roman"/>
          <w:color w:val="000000"/>
          <w:sz w:val="24"/>
          <w:szCs w:val="24"/>
          <w:lang w:val="ru-RU" w:eastAsia="ru-RU"/>
        </w:rPr>
        <w:t>табакокурение</w:t>
      </w:r>
      <w:proofErr w:type="spellEnd"/>
      <w:r w:rsidRPr="00041660">
        <w:rPr>
          <w:rFonts w:ascii="Times New Roman" w:eastAsia="Times New Roman" w:hAnsi="Times New Roman" w:cs="Times New Roman"/>
          <w:color w:val="000000"/>
          <w:sz w:val="24"/>
          <w:szCs w:val="24"/>
          <w:lang w:val="ru-RU" w:eastAsia="ru-RU"/>
        </w:rPr>
        <w:t>, алкоголизм, наркомания, игровая зависимость);</w:t>
      </w:r>
    </w:p>
    <w:p w14:paraId="18CAD762"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приводить примеры мер защиты от инфекционных и неинфекционных заболеваний;</w:t>
      </w:r>
    </w:p>
    <w:p w14:paraId="740A4420"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lastRenderedPageBreak/>
        <w:t>безопасно действовать в случае возникновения чрезвычайных ситуаций биолого-социального происхождения (эпидемии, пандемии);</w:t>
      </w:r>
    </w:p>
    <w:p w14:paraId="07F40439" w14:textId="77777777" w:rsidR="007425F0"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041660">
        <w:rPr>
          <w:rFonts w:ascii="Times New Roman" w:eastAsia="Times New Roman" w:hAnsi="Times New Roman" w:cs="Times New Roman"/>
          <w:color w:val="000000"/>
          <w:sz w:val="24"/>
          <w:szCs w:val="24"/>
          <w:lang w:val="ru-RU" w:eastAsia="ru-RU"/>
        </w:rPr>
        <w:t>о-</w:t>
      </w:r>
      <w:proofErr w:type="gramEnd"/>
      <w:r w:rsidRPr="00041660">
        <w:rPr>
          <w:rFonts w:ascii="Times New Roman" w:eastAsia="Times New Roman" w:hAnsi="Times New Roman" w:cs="Times New Roman"/>
          <w:color w:val="000000"/>
          <w:sz w:val="24"/>
          <w:szCs w:val="24"/>
          <w:lang w:val="ru-RU" w:eastAsia="ru-RU"/>
        </w:rPr>
        <w:t xml:space="preserve"> социального характера;</w:t>
      </w:r>
    </w:p>
    <w:p w14:paraId="5BE1623B" w14:textId="799FF12B" w:rsidR="00C50DF8" w:rsidRPr="00041660" w:rsidRDefault="00C50DF8" w:rsidP="00041660">
      <w:pPr>
        <w:pStyle w:val="ae"/>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41660">
        <w:rPr>
          <w:rFonts w:ascii="Times New Roman" w:eastAsia="Times New Roman" w:hAnsi="Times New Roman" w:cs="Times New Roman"/>
          <w:color w:val="000000"/>
          <w:sz w:val="24"/>
          <w:szCs w:val="24"/>
          <w:lang w:val="ru-RU" w:eastAsia="ru-RU"/>
        </w:rPr>
        <w:t>оказывать первую помощь и самопомощь при неотложных состояниях.</w:t>
      </w:r>
    </w:p>
    <w:p w14:paraId="70824AF8" w14:textId="77777777" w:rsidR="00C50DF8" w:rsidRPr="00041660" w:rsidRDefault="00C50DF8" w:rsidP="00C50DF8">
      <w:pPr>
        <w:spacing w:after="200" w:line="276" w:lineRule="auto"/>
        <w:rPr>
          <w:rFonts w:ascii="Times New Roman" w:eastAsia="MS Mincho" w:hAnsi="Times New Roman" w:cs="Times New Roman"/>
          <w:sz w:val="24"/>
          <w:szCs w:val="24"/>
        </w:rPr>
        <w:sectPr w:rsidR="00C50DF8" w:rsidRPr="00041660">
          <w:pgSz w:w="11900" w:h="16840"/>
          <w:pgMar w:top="298" w:right="650" w:bottom="444" w:left="666" w:header="720" w:footer="720" w:gutter="0"/>
          <w:cols w:space="720" w:equalWidth="0">
            <w:col w:w="10584" w:space="0"/>
          </w:cols>
          <w:docGrid w:linePitch="360"/>
        </w:sectPr>
      </w:pPr>
    </w:p>
    <w:p w14:paraId="51830E9E" w14:textId="77777777" w:rsidR="00C50DF8" w:rsidRPr="00041660" w:rsidRDefault="00C50DF8" w:rsidP="00C50DF8">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r w:rsidRPr="00041660">
        <w:rPr>
          <w:rFonts w:ascii="Times New Roman" w:eastAsia="Times New Roman" w:hAnsi="Times New Roman" w:cs="Times New Roman"/>
          <w:b/>
          <w:bCs/>
          <w:caps/>
          <w:color w:val="000000"/>
          <w:kern w:val="36"/>
          <w:sz w:val="24"/>
          <w:szCs w:val="24"/>
          <w:lang w:eastAsia="ru-RU"/>
        </w:rPr>
        <w:lastRenderedPageBreak/>
        <w:t>ТЕМАТИЧЕСКОЕ ПЛАНИРОВАНИЕ </w:t>
      </w:r>
    </w:p>
    <w:tbl>
      <w:tblPr>
        <w:tblW w:w="1530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2190"/>
        <w:gridCol w:w="752"/>
        <w:gridCol w:w="1642"/>
        <w:gridCol w:w="1468"/>
        <w:gridCol w:w="1414"/>
        <w:gridCol w:w="2186"/>
        <w:gridCol w:w="1688"/>
        <w:gridCol w:w="3408"/>
      </w:tblGrid>
      <w:tr w:rsidR="00C50DF8" w:rsidRPr="00041660" w14:paraId="47A0CDCD" w14:textId="77777777" w:rsidTr="00041660">
        <w:tc>
          <w:tcPr>
            <w:tcW w:w="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D4AD6C"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w:t>
            </w:r>
            <w:r w:rsidRPr="00041660">
              <w:rPr>
                <w:rFonts w:ascii="Times New Roman" w:eastAsia="Times New Roman" w:hAnsi="Times New Roman" w:cs="Times New Roman"/>
                <w:b/>
                <w:bCs/>
                <w:sz w:val="24"/>
                <w:szCs w:val="24"/>
                <w:lang w:eastAsia="ru-RU"/>
              </w:rPr>
              <w:br/>
            </w:r>
            <w:proofErr w:type="gramStart"/>
            <w:r w:rsidRPr="00041660">
              <w:rPr>
                <w:rFonts w:ascii="Times New Roman" w:eastAsia="Times New Roman" w:hAnsi="Times New Roman" w:cs="Times New Roman"/>
                <w:b/>
                <w:bCs/>
                <w:sz w:val="24"/>
                <w:szCs w:val="24"/>
                <w:lang w:eastAsia="ru-RU"/>
              </w:rPr>
              <w:t>п</w:t>
            </w:r>
            <w:proofErr w:type="gramEnd"/>
            <w:r w:rsidRPr="00041660">
              <w:rPr>
                <w:rFonts w:ascii="Times New Roman" w:eastAsia="Times New Roman" w:hAnsi="Times New Roman" w:cs="Times New Roman"/>
                <w:b/>
                <w:bCs/>
                <w:sz w:val="24"/>
                <w:szCs w:val="24"/>
                <w:lang w:eastAsia="ru-RU"/>
              </w:rPr>
              <w:t>/п</w:t>
            </w:r>
          </w:p>
        </w:tc>
        <w:tc>
          <w:tcPr>
            <w:tcW w:w="21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0DE2E6"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Наименование разделов и тем программы</w:t>
            </w:r>
          </w:p>
        </w:tc>
        <w:tc>
          <w:tcPr>
            <w:tcW w:w="38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66327"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Количество часов</w:t>
            </w:r>
          </w:p>
        </w:tc>
        <w:tc>
          <w:tcPr>
            <w:tcW w:w="141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D6A198"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Дата изучения</w:t>
            </w:r>
          </w:p>
        </w:tc>
        <w:tc>
          <w:tcPr>
            <w:tcW w:w="21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01F035"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Виды деятельности</w:t>
            </w:r>
          </w:p>
        </w:tc>
        <w:tc>
          <w:tcPr>
            <w:tcW w:w="168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68C646"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Виды, формы контроля</w:t>
            </w:r>
          </w:p>
        </w:tc>
        <w:tc>
          <w:tcPr>
            <w:tcW w:w="3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8B1490"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Электронные (цифровые) образовательные ресурсы</w:t>
            </w:r>
          </w:p>
        </w:tc>
      </w:tr>
      <w:tr w:rsidR="00C50DF8" w:rsidRPr="00041660" w14:paraId="05F206F3" w14:textId="77777777" w:rsidTr="00041660">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7F04041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tc>
        <w:tc>
          <w:tcPr>
            <w:tcW w:w="2190" w:type="dxa"/>
            <w:vMerge/>
            <w:tcBorders>
              <w:top w:val="single" w:sz="6" w:space="0" w:color="000000"/>
              <w:left w:val="single" w:sz="6" w:space="0" w:color="000000"/>
              <w:bottom w:val="single" w:sz="6" w:space="0" w:color="000000"/>
              <w:right w:val="single" w:sz="6" w:space="0" w:color="000000"/>
            </w:tcBorders>
            <w:vAlign w:val="center"/>
            <w:hideMark/>
          </w:tcPr>
          <w:p w14:paraId="581EDA2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3C955"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6FA070"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контрольные работы</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6ACB5E"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практические работы</w:t>
            </w:r>
          </w:p>
        </w:tc>
        <w:tc>
          <w:tcPr>
            <w:tcW w:w="1414" w:type="dxa"/>
            <w:vMerge/>
            <w:tcBorders>
              <w:top w:val="single" w:sz="6" w:space="0" w:color="000000"/>
              <w:left w:val="single" w:sz="6" w:space="0" w:color="000000"/>
              <w:bottom w:val="single" w:sz="6" w:space="0" w:color="000000"/>
              <w:right w:val="single" w:sz="6" w:space="0" w:color="000000"/>
            </w:tcBorders>
            <w:vAlign w:val="center"/>
            <w:hideMark/>
          </w:tcPr>
          <w:p w14:paraId="4D08B77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tc>
        <w:tc>
          <w:tcPr>
            <w:tcW w:w="2186" w:type="dxa"/>
            <w:vMerge/>
            <w:tcBorders>
              <w:top w:val="single" w:sz="6" w:space="0" w:color="000000"/>
              <w:left w:val="single" w:sz="6" w:space="0" w:color="000000"/>
              <w:bottom w:val="single" w:sz="6" w:space="0" w:color="000000"/>
              <w:right w:val="single" w:sz="6" w:space="0" w:color="000000"/>
            </w:tcBorders>
            <w:vAlign w:val="center"/>
            <w:hideMark/>
          </w:tcPr>
          <w:p w14:paraId="6272C2F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tc>
        <w:tc>
          <w:tcPr>
            <w:tcW w:w="1688" w:type="dxa"/>
            <w:vMerge/>
            <w:tcBorders>
              <w:top w:val="single" w:sz="6" w:space="0" w:color="000000"/>
              <w:left w:val="single" w:sz="6" w:space="0" w:color="000000"/>
              <w:bottom w:val="single" w:sz="6" w:space="0" w:color="000000"/>
              <w:right w:val="single" w:sz="6" w:space="0" w:color="000000"/>
            </w:tcBorders>
            <w:vAlign w:val="center"/>
            <w:hideMark/>
          </w:tcPr>
          <w:p w14:paraId="67AE782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tc>
        <w:tc>
          <w:tcPr>
            <w:tcW w:w="3408" w:type="dxa"/>
            <w:vMerge/>
            <w:tcBorders>
              <w:top w:val="single" w:sz="6" w:space="0" w:color="000000"/>
              <w:left w:val="single" w:sz="6" w:space="0" w:color="000000"/>
              <w:bottom w:val="single" w:sz="6" w:space="0" w:color="000000"/>
              <w:right w:val="single" w:sz="6" w:space="0" w:color="000000"/>
            </w:tcBorders>
            <w:vAlign w:val="center"/>
            <w:hideMark/>
          </w:tcPr>
          <w:p w14:paraId="2B44B57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tc>
      </w:tr>
      <w:tr w:rsidR="00C50DF8" w:rsidRPr="00041660" w14:paraId="19738069"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149A8" w14:textId="77777777" w:rsidR="00C50DF8" w:rsidRPr="00041660" w:rsidRDefault="00C50DF8" w:rsidP="00AE770E">
            <w:pPr>
              <w:spacing w:after="0" w:line="240" w:lineRule="auto"/>
              <w:jc w:val="both"/>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Модуль 1. </w:t>
            </w:r>
            <w:r w:rsidRPr="00041660">
              <w:rPr>
                <w:rFonts w:ascii="Times New Roman" w:eastAsia="Times New Roman" w:hAnsi="Times New Roman" w:cs="Times New Roman"/>
                <w:b/>
                <w:bCs/>
                <w:sz w:val="24"/>
                <w:szCs w:val="24"/>
                <w:lang w:eastAsia="ru-RU"/>
              </w:rPr>
              <w:t>Культура безопасности жизнедеятельности в современном обществе.</w:t>
            </w:r>
          </w:p>
        </w:tc>
      </w:tr>
      <w:tr w:rsidR="00C50DF8" w:rsidRPr="00041660" w14:paraId="7D98E483"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11EF7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1.1.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1CB8B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Цель и основные понятия предмета ОБЖ.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E63FE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2F816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8319A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7B7348" w14:textId="13E708DB" w:rsidR="00C50DF8" w:rsidRPr="00041660" w:rsidRDefault="00041660" w:rsidP="0004166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04.09.2023</w:t>
            </w:r>
            <w:r w:rsidR="00EC3FF1" w:rsidRPr="00041660">
              <w:rPr>
                <w:rFonts w:ascii="Times New Roman" w:hAnsi="Times New Roman" w:cs="Times New Roman"/>
                <w:color w:val="000000"/>
                <w:sz w:val="24"/>
                <w:szCs w:val="24"/>
                <w:shd w:val="clear" w:color="auto" w:fill="F7FDF7"/>
              </w:rPr>
              <w:t xml:space="preserve">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026EA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Объясняют цель и задачи предмета ОБЖ, его ключевые понятия;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5C63F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416BC" w14:textId="37F6A526" w:rsidR="00C50DF8" w:rsidRPr="00041660" w:rsidRDefault="00C50DF8" w:rsidP="00AE770E">
            <w:pPr>
              <w:spacing w:after="0" w:line="240" w:lineRule="auto"/>
              <w:rPr>
                <w:rFonts w:ascii="Times New Roman" w:eastAsia="Times New Roman" w:hAnsi="Times New Roman" w:cs="Times New Roman"/>
                <w:sz w:val="24"/>
                <w:szCs w:val="24"/>
                <w:lang w:eastAsia="ru-RU"/>
              </w:rPr>
            </w:pPr>
          </w:p>
        </w:tc>
      </w:tr>
      <w:tr w:rsidR="00C50DF8" w:rsidRPr="00041660" w14:paraId="44991A3A"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837AF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1.2.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11157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поведения в опасных и чрезвычайных ситуациях.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272C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AA9E6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8C9CE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6D2E6D" w14:textId="537FFF3F" w:rsidR="00C50DF8" w:rsidRPr="00041660" w:rsidRDefault="00320DD3" w:rsidP="00041660">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1</w:t>
            </w:r>
            <w:r w:rsidR="00041660">
              <w:rPr>
                <w:rFonts w:ascii="Times New Roman" w:hAnsi="Times New Roman" w:cs="Times New Roman"/>
                <w:color w:val="000000"/>
                <w:sz w:val="24"/>
                <w:szCs w:val="24"/>
                <w:shd w:val="clear" w:color="auto" w:fill="F7FDF7"/>
              </w:rPr>
              <w:t>1</w:t>
            </w:r>
            <w:r w:rsidR="00EC3FF1" w:rsidRPr="00041660">
              <w:rPr>
                <w:rFonts w:ascii="Times New Roman" w:hAnsi="Times New Roman" w:cs="Times New Roman"/>
                <w:color w:val="000000"/>
                <w:sz w:val="24"/>
                <w:szCs w:val="24"/>
                <w:shd w:val="clear" w:color="auto" w:fill="F7FDF7"/>
              </w:rPr>
              <w:t>.09.202</w:t>
            </w:r>
            <w:r w:rsidR="00041660">
              <w:rPr>
                <w:rFonts w:ascii="Times New Roman" w:hAnsi="Times New Roman" w:cs="Times New Roman"/>
                <w:color w:val="000000"/>
                <w:sz w:val="24"/>
                <w:szCs w:val="24"/>
                <w:shd w:val="clear" w:color="auto" w:fill="F7FDF7"/>
              </w:rPr>
              <w:t>3</w:t>
            </w:r>
            <w:r w:rsidR="00EC3FF1" w:rsidRPr="00041660">
              <w:rPr>
                <w:rFonts w:ascii="Times New Roman" w:hAnsi="Times New Roman" w:cs="Times New Roman"/>
                <w:color w:val="000000"/>
                <w:sz w:val="24"/>
                <w:szCs w:val="24"/>
                <w:shd w:val="clear" w:color="auto" w:fill="F7FDF7"/>
              </w:rPr>
              <w:t xml:space="preserve">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9AEEE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уровни взаимодействия человека и окружающей среды;</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CAFB2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C4ADE2" w14:textId="2E0D4A49"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7" w:history="1">
              <w:r w:rsidR="0009689E" w:rsidRPr="00041660">
                <w:rPr>
                  <w:rStyle w:val="aff8"/>
                  <w:rFonts w:ascii="Times New Roman" w:eastAsia="Times New Roman" w:hAnsi="Times New Roman" w:cs="Times New Roman"/>
                  <w:sz w:val="24"/>
                  <w:szCs w:val="24"/>
                  <w:lang w:eastAsia="ru-RU"/>
                </w:rPr>
                <w:t>https://22.mchs.gov.ru/deyatelnost/poleznaya-informaciya/rekomendacii-naseleniyu/eto-nuzhno-pomnit-obshchie-pravila-povedeniya-pri-chs</w:t>
              </w:r>
            </w:hyperlink>
          </w:p>
          <w:p w14:paraId="5B115FE7" w14:textId="6CDB1515" w:rsidR="0009689E" w:rsidRPr="00041660" w:rsidRDefault="0009689E" w:rsidP="00AE770E">
            <w:pPr>
              <w:spacing w:after="0" w:line="240" w:lineRule="auto"/>
              <w:rPr>
                <w:rFonts w:ascii="Times New Roman" w:eastAsia="Times New Roman" w:hAnsi="Times New Roman" w:cs="Times New Roman"/>
                <w:sz w:val="24"/>
                <w:szCs w:val="24"/>
                <w:lang w:eastAsia="ru-RU"/>
              </w:rPr>
            </w:pPr>
          </w:p>
        </w:tc>
      </w:tr>
      <w:tr w:rsidR="00C50DF8" w:rsidRPr="00041660" w14:paraId="773E6C0E"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8FFFD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56634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2B468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r w:rsidR="00C50DF8" w:rsidRPr="00041660" w14:paraId="77566636"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C4575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Модуль 2.</w:t>
            </w:r>
            <w:r w:rsidRPr="00041660">
              <w:rPr>
                <w:rFonts w:ascii="Times New Roman" w:eastAsia="Times New Roman" w:hAnsi="Times New Roman" w:cs="Times New Roman"/>
                <w:b/>
                <w:bCs/>
                <w:sz w:val="24"/>
                <w:szCs w:val="24"/>
                <w:lang w:eastAsia="ru-RU"/>
              </w:rPr>
              <w:t> Безопасность в быту.</w:t>
            </w:r>
          </w:p>
        </w:tc>
      </w:tr>
      <w:tr w:rsidR="00C50DF8" w:rsidRPr="00041660" w14:paraId="6569C53E"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9C10C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2.1.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BFF7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Основные опасности в быту. Предупреждение бытовых отравлений.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3CD3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A4D38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2E6D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6F6E72" w14:textId="419D669E" w:rsidR="00C50DF8" w:rsidRPr="00041660" w:rsidRDefault="00EC3FF1" w:rsidP="00041660">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1</w:t>
            </w:r>
            <w:r w:rsidR="00041660">
              <w:rPr>
                <w:rFonts w:ascii="Times New Roman" w:hAnsi="Times New Roman" w:cs="Times New Roman"/>
                <w:color w:val="000000"/>
                <w:sz w:val="24"/>
                <w:szCs w:val="24"/>
                <w:shd w:val="clear" w:color="auto" w:fill="F7FDF7"/>
              </w:rPr>
              <w:t>8</w:t>
            </w:r>
            <w:r w:rsidRPr="00041660">
              <w:rPr>
                <w:rFonts w:ascii="Times New Roman" w:hAnsi="Times New Roman" w:cs="Times New Roman"/>
                <w:color w:val="000000"/>
                <w:sz w:val="24"/>
                <w:szCs w:val="24"/>
                <w:shd w:val="clear" w:color="auto" w:fill="F7FDF7"/>
              </w:rPr>
              <w:t>.09.202</w:t>
            </w:r>
            <w:r w:rsidR="00041660">
              <w:rPr>
                <w:rFonts w:ascii="Times New Roman" w:hAnsi="Times New Roman" w:cs="Times New Roman"/>
                <w:color w:val="000000"/>
                <w:sz w:val="24"/>
                <w:szCs w:val="24"/>
                <w:shd w:val="clear" w:color="auto" w:fill="F7FDF7"/>
              </w:rPr>
              <w:t>3</w:t>
            </w:r>
            <w:r w:rsidRPr="00041660">
              <w:rPr>
                <w:rFonts w:ascii="Times New Roman" w:hAnsi="Times New Roman" w:cs="Times New Roman"/>
                <w:color w:val="000000"/>
                <w:sz w:val="24"/>
                <w:szCs w:val="24"/>
                <w:shd w:val="clear" w:color="auto" w:fill="F7FDF7"/>
              </w:rPr>
              <w:t xml:space="preserve">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ECFFA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бытовые отравления и причины их возникновения;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792C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A102D2" w14:textId="51CD8AB6"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8" w:history="1">
              <w:r w:rsidR="0009689E" w:rsidRPr="00041660">
                <w:rPr>
                  <w:rStyle w:val="aff8"/>
                  <w:rFonts w:ascii="Times New Roman" w:eastAsia="Times New Roman" w:hAnsi="Times New Roman" w:cs="Times New Roman"/>
                  <w:sz w:val="24"/>
                  <w:szCs w:val="24"/>
                  <w:lang w:eastAsia="ru-RU"/>
                </w:rPr>
                <w:t>https://www.youtube.com/watch?v=hYPfCTFVoRU</w:t>
              </w:r>
            </w:hyperlink>
          </w:p>
          <w:p w14:paraId="2C66236D" w14:textId="1ECF9C04" w:rsidR="0009689E" w:rsidRPr="00041660" w:rsidRDefault="0009689E" w:rsidP="00AE770E">
            <w:pPr>
              <w:spacing w:after="0" w:line="240" w:lineRule="auto"/>
              <w:rPr>
                <w:rFonts w:ascii="Times New Roman" w:eastAsia="Times New Roman" w:hAnsi="Times New Roman" w:cs="Times New Roman"/>
                <w:sz w:val="24"/>
                <w:szCs w:val="24"/>
                <w:lang w:eastAsia="ru-RU"/>
              </w:rPr>
            </w:pPr>
          </w:p>
        </w:tc>
      </w:tr>
      <w:tr w:rsidR="00C50DF8" w:rsidRPr="00041660" w14:paraId="0288D936"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C0C1A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2.2.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D1ED3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Предупреждение бытовых травм.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8771F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2BCFC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DA30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F36EA7" w14:textId="60CEE11B" w:rsidR="00C50DF8" w:rsidRPr="00041660" w:rsidRDefault="00320DD3" w:rsidP="00041660">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2</w:t>
            </w:r>
            <w:r w:rsidR="00041660">
              <w:rPr>
                <w:rFonts w:ascii="Times New Roman" w:hAnsi="Times New Roman" w:cs="Times New Roman"/>
                <w:color w:val="000000"/>
                <w:sz w:val="24"/>
                <w:szCs w:val="24"/>
                <w:shd w:val="clear" w:color="auto" w:fill="F7FDF7"/>
              </w:rPr>
              <w:t>5</w:t>
            </w:r>
            <w:r w:rsidR="00EC3FF1" w:rsidRPr="00041660">
              <w:rPr>
                <w:rFonts w:ascii="Times New Roman" w:hAnsi="Times New Roman" w:cs="Times New Roman"/>
                <w:color w:val="000000"/>
                <w:sz w:val="24"/>
                <w:szCs w:val="24"/>
                <w:shd w:val="clear" w:color="auto" w:fill="F7FDF7"/>
              </w:rPr>
              <w:t>.09.202</w:t>
            </w:r>
            <w:r w:rsidR="00041660">
              <w:rPr>
                <w:rFonts w:ascii="Times New Roman" w:hAnsi="Times New Roman" w:cs="Times New Roman"/>
                <w:color w:val="000000"/>
                <w:sz w:val="24"/>
                <w:szCs w:val="24"/>
                <w:shd w:val="clear" w:color="auto" w:fill="F7FDF7"/>
              </w:rPr>
              <w:t>3</w:t>
            </w:r>
            <w:r w:rsidR="00EC3FF1" w:rsidRPr="00041660">
              <w:rPr>
                <w:rFonts w:ascii="Times New Roman" w:hAnsi="Times New Roman" w:cs="Times New Roman"/>
                <w:color w:val="000000"/>
                <w:sz w:val="24"/>
                <w:szCs w:val="24"/>
                <w:shd w:val="clear" w:color="auto" w:fill="F7FDF7"/>
              </w:rPr>
              <w:t xml:space="preserve">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E8B7D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 xml:space="preserve">Характеризуют бытовые травмы и объясняют </w:t>
            </w: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правила их предупреждения;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E25FC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81C5A9" w14:textId="6F5252AD" w:rsidR="00C50DF8" w:rsidRPr="00041660" w:rsidRDefault="00C50DF8" w:rsidP="00AE770E">
            <w:pPr>
              <w:spacing w:after="0" w:line="240" w:lineRule="auto"/>
              <w:rPr>
                <w:rFonts w:ascii="Times New Roman" w:eastAsia="Times New Roman" w:hAnsi="Times New Roman" w:cs="Times New Roman"/>
                <w:sz w:val="24"/>
                <w:szCs w:val="24"/>
                <w:lang w:eastAsia="ru-RU"/>
              </w:rPr>
            </w:pPr>
          </w:p>
        </w:tc>
      </w:tr>
      <w:tr w:rsidR="00C50DF8" w:rsidRPr="00041660" w14:paraId="52CC7B65"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01A6F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2.3.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6FFE7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Безопасная эксплуатация бытовых приборов и мест общего пользования.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831CA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EF670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500CA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0304DD" w14:textId="5C8444EB" w:rsidR="00C50DF8" w:rsidRPr="00041660" w:rsidRDefault="00320DD3" w:rsidP="00041660">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0</w:t>
            </w:r>
            <w:r w:rsidR="00041660">
              <w:rPr>
                <w:rFonts w:ascii="Times New Roman" w:hAnsi="Times New Roman" w:cs="Times New Roman"/>
                <w:color w:val="000000"/>
                <w:sz w:val="24"/>
                <w:szCs w:val="24"/>
                <w:shd w:val="clear" w:color="auto" w:fill="F7FDF7"/>
              </w:rPr>
              <w:t>2</w:t>
            </w:r>
            <w:r w:rsidR="00EC3FF1" w:rsidRPr="00041660">
              <w:rPr>
                <w:rFonts w:ascii="Times New Roman" w:hAnsi="Times New Roman" w:cs="Times New Roman"/>
                <w:color w:val="000000"/>
                <w:sz w:val="24"/>
                <w:szCs w:val="24"/>
                <w:shd w:val="clear" w:color="auto" w:fill="F7FDF7"/>
              </w:rPr>
              <w:t>.</w:t>
            </w:r>
            <w:r w:rsidRPr="00041660">
              <w:rPr>
                <w:rFonts w:ascii="Times New Roman" w:hAnsi="Times New Roman" w:cs="Times New Roman"/>
                <w:color w:val="000000"/>
                <w:sz w:val="24"/>
                <w:szCs w:val="24"/>
                <w:shd w:val="clear" w:color="auto" w:fill="F7FDF7"/>
              </w:rPr>
              <w:t>10</w:t>
            </w:r>
            <w:r w:rsidR="00EC3FF1" w:rsidRPr="00041660">
              <w:rPr>
                <w:rFonts w:ascii="Times New Roman" w:hAnsi="Times New Roman" w:cs="Times New Roman"/>
                <w:color w:val="000000"/>
                <w:sz w:val="24"/>
                <w:szCs w:val="24"/>
                <w:shd w:val="clear" w:color="auto" w:fill="F7FDF7"/>
              </w:rPr>
              <w:t>.202</w:t>
            </w:r>
            <w:r w:rsidR="00041660">
              <w:rPr>
                <w:rFonts w:ascii="Times New Roman" w:hAnsi="Times New Roman" w:cs="Times New Roman"/>
                <w:color w:val="000000"/>
                <w:sz w:val="24"/>
                <w:szCs w:val="24"/>
                <w:shd w:val="clear" w:color="auto" w:fill="F7FDF7"/>
              </w:rPr>
              <w:t>3</w:t>
            </w:r>
            <w:r w:rsidR="00EC3FF1" w:rsidRPr="00041660">
              <w:rPr>
                <w:rFonts w:ascii="Times New Roman" w:hAnsi="Times New Roman" w:cs="Times New Roman"/>
                <w:color w:val="000000"/>
                <w:sz w:val="24"/>
                <w:szCs w:val="24"/>
                <w:shd w:val="clear" w:color="auto" w:fill="F7FDF7"/>
              </w:rPr>
              <w:t xml:space="preserve">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DE7F1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BE189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138A0D" w14:textId="7086B700"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9" w:history="1">
              <w:r w:rsidR="00E8777E" w:rsidRPr="00041660">
                <w:rPr>
                  <w:rStyle w:val="aff8"/>
                  <w:rFonts w:ascii="Times New Roman" w:eastAsia="Times New Roman" w:hAnsi="Times New Roman" w:cs="Times New Roman"/>
                  <w:sz w:val="24"/>
                  <w:szCs w:val="24"/>
                  <w:lang w:eastAsia="ru-RU"/>
                </w:rPr>
                <w:t>https://multiurok.ru/files/pravila-obrashchieniia-s-bytovymi-priborami.html</w:t>
              </w:r>
            </w:hyperlink>
          </w:p>
          <w:p w14:paraId="70C1B869" w14:textId="62834C50" w:rsidR="00E8777E" w:rsidRPr="00041660" w:rsidRDefault="00E8777E" w:rsidP="00AE770E">
            <w:pPr>
              <w:spacing w:after="0" w:line="240" w:lineRule="auto"/>
              <w:rPr>
                <w:rFonts w:ascii="Times New Roman" w:eastAsia="Times New Roman" w:hAnsi="Times New Roman" w:cs="Times New Roman"/>
                <w:sz w:val="24"/>
                <w:szCs w:val="24"/>
                <w:lang w:eastAsia="ru-RU"/>
              </w:rPr>
            </w:pPr>
          </w:p>
        </w:tc>
      </w:tr>
      <w:tr w:rsidR="00C50DF8" w:rsidRPr="00041660" w14:paraId="3B30C282"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A6B73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2.4.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CFBDE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Пожарная безопасность в быту.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B5299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09B4E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D4E4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616751" w14:textId="7EEDA3CA" w:rsidR="00C50DF8" w:rsidRPr="00041660" w:rsidRDefault="00041660" w:rsidP="0004166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09</w:t>
            </w:r>
            <w:r w:rsidR="00EC3FF1" w:rsidRPr="00041660">
              <w:rPr>
                <w:rFonts w:ascii="Times New Roman" w:hAnsi="Times New Roman" w:cs="Times New Roman"/>
                <w:color w:val="000000"/>
                <w:sz w:val="24"/>
                <w:szCs w:val="24"/>
                <w:shd w:val="clear" w:color="auto" w:fill="F7FDF7"/>
              </w:rPr>
              <w:t>.10.202</w:t>
            </w:r>
            <w:r>
              <w:rPr>
                <w:rFonts w:ascii="Times New Roman" w:hAnsi="Times New Roman" w:cs="Times New Roman"/>
                <w:color w:val="000000"/>
                <w:sz w:val="24"/>
                <w:szCs w:val="24"/>
                <w:shd w:val="clear" w:color="auto" w:fill="F7FDF7"/>
              </w:rPr>
              <w:t>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C56E4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пожар, его факторы и стадии развития;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24782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D9D6A" w14:textId="5BD3C1E0"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0" w:history="1">
              <w:r w:rsidR="00E8777E" w:rsidRPr="00041660">
                <w:rPr>
                  <w:rStyle w:val="aff8"/>
                  <w:rFonts w:ascii="Times New Roman" w:eastAsia="Times New Roman" w:hAnsi="Times New Roman" w:cs="Times New Roman"/>
                  <w:sz w:val="24"/>
                  <w:szCs w:val="24"/>
                  <w:lang w:eastAsia="ru-RU"/>
                </w:rPr>
                <w:t>https://www.youtube.com/watch?v=6WIbMjnO0oo</w:t>
              </w:r>
            </w:hyperlink>
          </w:p>
          <w:p w14:paraId="5D24EC1E" w14:textId="77777777" w:rsidR="00E8777E" w:rsidRPr="00041660" w:rsidRDefault="00E8777E" w:rsidP="00AE770E">
            <w:pPr>
              <w:spacing w:after="0" w:line="240" w:lineRule="auto"/>
              <w:rPr>
                <w:rFonts w:ascii="Times New Roman" w:eastAsia="Times New Roman" w:hAnsi="Times New Roman" w:cs="Times New Roman"/>
                <w:sz w:val="24"/>
                <w:szCs w:val="24"/>
                <w:lang w:eastAsia="ru-RU"/>
              </w:rPr>
            </w:pPr>
          </w:p>
          <w:p w14:paraId="2FD85D4E" w14:textId="7E3411C4" w:rsidR="0038184D" w:rsidRPr="00041660" w:rsidRDefault="00041660" w:rsidP="00AE770E">
            <w:pPr>
              <w:spacing w:after="0" w:line="240" w:lineRule="auto"/>
              <w:rPr>
                <w:rFonts w:ascii="Times New Roman" w:eastAsia="Times New Roman" w:hAnsi="Times New Roman" w:cs="Times New Roman"/>
                <w:sz w:val="24"/>
                <w:szCs w:val="24"/>
                <w:lang w:eastAsia="ru-RU"/>
              </w:rPr>
            </w:pPr>
            <w:hyperlink r:id="rId11" w:history="1">
              <w:r w:rsidR="0038184D" w:rsidRPr="00041660">
                <w:rPr>
                  <w:rStyle w:val="aff8"/>
                  <w:rFonts w:ascii="Times New Roman" w:eastAsia="Times New Roman" w:hAnsi="Times New Roman" w:cs="Times New Roman"/>
                  <w:sz w:val="24"/>
                  <w:szCs w:val="24"/>
                  <w:lang w:eastAsia="ru-RU"/>
                </w:rPr>
                <w:t>https://onlinetestpad.com/ru/testview/10385-pozharnaya-bezopasnost</w:t>
              </w:r>
            </w:hyperlink>
          </w:p>
          <w:p w14:paraId="152157C4" w14:textId="06C432AA" w:rsidR="0038184D" w:rsidRPr="00041660" w:rsidRDefault="0038184D" w:rsidP="00AE770E">
            <w:pPr>
              <w:spacing w:after="0" w:line="240" w:lineRule="auto"/>
              <w:rPr>
                <w:rFonts w:ascii="Times New Roman" w:eastAsia="Times New Roman" w:hAnsi="Times New Roman" w:cs="Times New Roman"/>
                <w:sz w:val="24"/>
                <w:szCs w:val="24"/>
                <w:lang w:eastAsia="ru-RU"/>
              </w:rPr>
            </w:pPr>
          </w:p>
        </w:tc>
      </w:tr>
      <w:tr w:rsidR="00C50DF8" w:rsidRPr="00041660" w14:paraId="61B5B917"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A2D9E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2.5.</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8F5E1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Предупреждение ситуаций криминального 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19A85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5CFC7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EEED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72D01" w14:textId="5551182A" w:rsidR="00C50DF8" w:rsidRPr="00041660" w:rsidRDefault="00EC3FF1"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1</w:t>
            </w:r>
            <w:r w:rsidR="00B01B7E">
              <w:rPr>
                <w:rFonts w:ascii="Times New Roman" w:hAnsi="Times New Roman" w:cs="Times New Roman"/>
                <w:color w:val="000000"/>
                <w:sz w:val="24"/>
                <w:szCs w:val="24"/>
                <w:shd w:val="clear" w:color="auto" w:fill="F7FDF7"/>
              </w:rPr>
              <w:t>6</w:t>
            </w:r>
            <w:r w:rsidRPr="00041660">
              <w:rPr>
                <w:rFonts w:ascii="Times New Roman" w:hAnsi="Times New Roman" w:cs="Times New Roman"/>
                <w:color w:val="000000"/>
                <w:sz w:val="24"/>
                <w:szCs w:val="24"/>
                <w:shd w:val="clear" w:color="auto" w:fill="F7FDF7"/>
              </w:rPr>
              <w:t>.10.202</w:t>
            </w:r>
            <w:r w:rsidR="00B01B7E">
              <w:rPr>
                <w:rFonts w:ascii="Times New Roman" w:hAnsi="Times New Roman" w:cs="Times New Roman"/>
                <w:color w:val="000000"/>
                <w:sz w:val="24"/>
                <w:szCs w:val="24"/>
                <w:shd w:val="clear" w:color="auto" w:fill="F7FDF7"/>
              </w:rPr>
              <w:t>3</w:t>
            </w:r>
            <w:r w:rsidRPr="00041660">
              <w:rPr>
                <w:rFonts w:ascii="Times New Roman" w:hAnsi="Times New Roman" w:cs="Times New Roman"/>
                <w:color w:val="000000"/>
                <w:sz w:val="24"/>
                <w:szCs w:val="24"/>
                <w:shd w:val="clear" w:color="auto" w:fill="F7FDF7"/>
              </w:rPr>
              <w:t xml:space="preserve"> </w:t>
            </w:r>
          </w:p>
          <w:p w14:paraId="67E86687" w14:textId="77777777" w:rsidR="00320DD3" w:rsidRPr="00041660" w:rsidRDefault="00320DD3" w:rsidP="00AE770E">
            <w:pPr>
              <w:spacing w:after="0" w:line="240" w:lineRule="auto"/>
              <w:rPr>
                <w:rFonts w:ascii="Times New Roman" w:hAnsi="Times New Roman" w:cs="Times New Roman"/>
                <w:color w:val="000000"/>
                <w:sz w:val="24"/>
                <w:szCs w:val="24"/>
                <w:shd w:val="clear" w:color="auto" w:fill="F7FDF7"/>
              </w:rPr>
            </w:pPr>
          </w:p>
          <w:p w14:paraId="0CC52207" w14:textId="2AC8D6F9" w:rsidR="00320DD3"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23</w:t>
            </w:r>
            <w:r w:rsidR="00320DD3" w:rsidRPr="00041660">
              <w:rPr>
                <w:rFonts w:ascii="Times New Roman" w:hAnsi="Times New Roman" w:cs="Times New Roman"/>
                <w:color w:val="000000"/>
                <w:sz w:val="24"/>
                <w:szCs w:val="24"/>
                <w:shd w:val="clear" w:color="auto" w:fill="F7FDF7"/>
              </w:rPr>
              <w:t>.1</w:t>
            </w:r>
            <w:r>
              <w:rPr>
                <w:rFonts w:ascii="Times New Roman" w:hAnsi="Times New Roman" w:cs="Times New Roman"/>
                <w:color w:val="000000"/>
                <w:sz w:val="24"/>
                <w:szCs w:val="24"/>
                <w:shd w:val="clear" w:color="auto" w:fill="F7FDF7"/>
              </w:rPr>
              <w:t>0</w:t>
            </w:r>
            <w:r w:rsidR="00320DD3"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3</w:t>
            </w:r>
          </w:p>
          <w:p w14:paraId="692CDCF5" w14:textId="75EBDDA7" w:rsidR="00320DD3" w:rsidRPr="00041660" w:rsidRDefault="00320DD3" w:rsidP="00AE77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2587B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меры по предотвращению проникновения злоумышленников в дом;</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D4096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34843E" w14:textId="3B260388"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2" w:history="1">
              <w:r w:rsidR="0038184D" w:rsidRPr="00041660">
                <w:rPr>
                  <w:rStyle w:val="aff8"/>
                  <w:rFonts w:ascii="Times New Roman" w:eastAsia="Times New Roman" w:hAnsi="Times New Roman" w:cs="Times New Roman"/>
                  <w:sz w:val="24"/>
                  <w:szCs w:val="24"/>
                  <w:lang w:eastAsia="ru-RU"/>
                </w:rPr>
                <w:t>https://kopilkaurokov.ru/obzh/presentacii/prakticheskaia_rabota_po_teme_situatsii_kriminalnogo_kharaktera</w:t>
              </w:r>
            </w:hyperlink>
          </w:p>
          <w:p w14:paraId="747904B0" w14:textId="7D19007C" w:rsidR="0038184D" w:rsidRPr="00041660" w:rsidRDefault="0038184D" w:rsidP="00AE770E">
            <w:pPr>
              <w:spacing w:after="0" w:line="240" w:lineRule="auto"/>
              <w:rPr>
                <w:rFonts w:ascii="Times New Roman" w:eastAsia="Times New Roman" w:hAnsi="Times New Roman" w:cs="Times New Roman"/>
                <w:sz w:val="24"/>
                <w:szCs w:val="24"/>
                <w:lang w:eastAsia="ru-RU"/>
              </w:rPr>
            </w:pPr>
          </w:p>
        </w:tc>
      </w:tr>
      <w:tr w:rsidR="00C50DF8" w:rsidRPr="00041660" w14:paraId="3A448F56" w14:textId="77777777" w:rsidTr="00041660">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8A899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2.6.</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D1E5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Безопасные действия при авариях на коммунальных системах жизнеобеспечения.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123AE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69E84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011FD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7953D7" w14:textId="72AEF237" w:rsidR="00C50DF8" w:rsidRPr="00041660" w:rsidRDefault="00EC3FF1"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0</w:t>
            </w:r>
            <w:r w:rsidR="00B01B7E">
              <w:rPr>
                <w:rFonts w:ascii="Times New Roman" w:hAnsi="Times New Roman" w:cs="Times New Roman"/>
                <w:color w:val="000000"/>
                <w:sz w:val="24"/>
                <w:szCs w:val="24"/>
                <w:shd w:val="clear" w:color="auto" w:fill="F7FDF7"/>
              </w:rPr>
              <w:t>6</w:t>
            </w:r>
            <w:r w:rsidRPr="00041660">
              <w:rPr>
                <w:rFonts w:ascii="Times New Roman" w:hAnsi="Times New Roman" w:cs="Times New Roman"/>
                <w:color w:val="000000"/>
                <w:sz w:val="24"/>
                <w:szCs w:val="24"/>
                <w:shd w:val="clear" w:color="auto" w:fill="F7FDF7"/>
              </w:rPr>
              <w:t>.11.202</w:t>
            </w:r>
            <w:r w:rsidR="00B01B7E">
              <w:rPr>
                <w:rFonts w:ascii="Times New Roman" w:hAnsi="Times New Roman" w:cs="Times New Roman"/>
                <w:color w:val="000000"/>
                <w:sz w:val="24"/>
                <w:szCs w:val="24"/>
                <w:shd w:val="clear" w:color="auto" w:fill="F7FDF7"/>
              </w:rPr>
              <w:t>3</w:t>
            </w:r>
          </w:p>
          <w:p w14:paraId="5A2F8DD0" w14:textId="3C8F208A" w:rsidR="00320DD3" w:rsidRPr="00041660" w:rsidRDefault="00320DD3" w:rsidP="00AE77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0576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Классифицируют аварийные ситуации в коммунальных системах жизнеобеспечения;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06DBE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311E37" w14:textId="297E92BC"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3" w:history="1">
              <w:r w:rsidR="00BB2E94" w:rsidRPr="00041660">
                <w:rPr>
                  <w:rStyle w:val="aff8"/>
                  <w:rFonts w:ascii="Times New Roman" w:eastAsia="Times New Roman" w:hAnsi="Times New Roman" w:cs="Times New Roman"/>
                  <w:sz w:val="24"/>
                  <w:szCs w:val="24"/>
                  <w:lang w:eastAsia="ru-RU"/>
                </w:rPr>
                <w:t>https://17.mchs.gov.ru/deyatelnost/poleznaya-informaciya/rekomendacii-naseleniyu/pravila-povedeniya-pri-razlichnyh-chs/chs-tehnogennogo-haraktera/pravila-povedeniya-pri-avarii-na-kommunalnyh-sistemah</w:t>
              </w:r>
            </w:hyperlink>
          </w:p>
          <w:p w14:paraId="362EBE3A" w14:textId="70055F97" w:rsidR="00BB2E94" w:rsidRPr="00041660" w:rsidRDefault="00BB2E94" w:rsidP="00AE770E">
            <w:pPr>
              <w:spacing w:after="0" w:line="240" w:lineRule="auto"/>
              <w:rPr>
                <w:rFonts w:ascii="Times New Roman" w:eastAsia="Times New Roman" w:hAnsi="Times New Roman" w:cs="Times New Roman"/>
                <w:sz w:val="24"/>
                <w:szCs w:val="24"/>
                <w:lang w:eastAsia="ru-RU"/>
              </w:rPr>
            </w:pPr>
          </w:p>
        </w:tc>
      </w:tr>
      <w:tr w:rsidR="00C50DF8" w:rsidRPr="00041660" w14:paraId="270AB12C"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BAF0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B6A91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283E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r w:rsidR="00C50DF8" w:rsidRPr="00041660" w14:paraId="6E9BBBC1"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3BBBA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Модуль 3.</w:t>
            </w:r>
            <w:r w:rsidRPr="00041660">
              <w:rPr>
                <w:rFonts w:ascii="Times New Roman" w:eastAsia="Times New Roman" w:hAnsi="Times New Roman" w:cs="Times New Roman"/>
                <w:b/>
                <w:bCs/>
                <w:sz w:val="24"/>
                <w:szCs w:val="24"/>
                <w:lang w:eastAsia="ru-RU"/>
              </w:rPr>
              <w:t> Безопасность на транспорте.</w:t>
            </w:r>
          </w:p>
        </w:tc>
      </w:tr>
      <w:tr w:rsidR="00C50DF8" w:rsidRPr="00041660" w14:paraId="3812EF52"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EC82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3.1.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D0A54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дорожного движения.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61885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B8022B"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37E49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486A51" w14:textId="7C3ADB6D" w:rsidR="00C50DF8" w:rsidRPr="00041660" w:rsidRDefault="00320DD3" w:rsidP="00B01B7E">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1</w:t>
            </w:r>
            <w:r w:rsidR="00B01B7E">
              <w:rPr>
                <w:rFonts w:ascii="Times New Roman" w:hAnsi="Times New Roman" w:cs="Times New Roman"/>
                <w:color w:val="000000"/>
                <w:sz w:val="24"/>
                <w:szCs w:val="24"/>
                <w:shd w:val="clear" w:color="auto" w:fill="F7FDF7"/>
              </w:rPr>
              <w:t>3</w:t>
            </w:r>
            <w:r w:rsidR="00EC3FF1" w:rsidRPr="00041660">
              <w:rPr>
                <w:rFonts w:ascii="Times New Roman" w:hAnsi="Times New Roman" w:cs="Times New Roman"/>
                <w:color w:val="000000"/>
                <w:sz w:val="24"/>
                <w:szCs w:val="24"/>
                <w:shd w:val="clear" w:color="auto" w:fill="F7FDF7"/>
              </w:rPr>
              <w:t>.11.202</w:t>
            </w:r>
            <w:r w:rsidR="00B01B7E">
              <w:rPr>
                <w:rFonts w:ascii="Times New Roman" w:hAnsi="Times New Roman" w:cs="Times New Roman"/>
                <w:color w:val="000000"/>
                <w:sz w:val="24"/>
                <w:szCs w:val="24"/>
                <w:shd w:val="clear" w:color="auto" w:fill="F7FDF7"/>
              </w:rPr>
              <w:t>3</w:t>
            </w:r>
            <w:r w:rsidR="00EC3FF1" w:rsidRPr="00041660">
              <w:rPr>
                <w:rFonts w:ascii="Times New Roman" w:hAnsi="Times New Roman" w:cs="Times New Roman"/>
                <w:color w:val="000000"/>
                <w:sz w:val="24"/>
                <w:szCs w:val="24"/>
                <w:shd w:val="clear" w:color="auto" w:fill="F7FDF7"/>
              </w:rPr>
              <w:t xml:space="preserve">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235E8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и объясняют их значение;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EDFDE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BBF8BE" w14:textId="6F36D313"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4" w:history="1">
              <w:r w:rsidR="00BB2E94" w:rsidRPr="00041660">
                <w:rPr>
                  <w:rStyle w:val="aff8"/>
                  <w:rFonts w:ascii="Times New Roman" w:eastAsia="Times New Roman" w:hAnsi="Times New Roman" w:cs="Times New Roman"/>
                  <w:sz w:val="24"/>
                  <w:szCs w:val="24"/>
                  <w:lang w:eastAsia="ru-RU"/>
                </w:rPr>
                <w:t>https://www.youtube.com/watch?v=0-xEdFfSH5s</w:t>
              </w:r>
            </w:hyperlink>
          </w:p>
          <w:p w14:paraId="0A31EB0C" w14:textId="1F15A732" w:rsidR="00BB2E94" w:rsidRPr="00041660" w:rsidRDefault="00BB2E94" w:rsidP="00AE770E">
            <w:pPr>
              <w:spacing w:after="0" w:line="240" w:lineRule="auto"/>
              <w:rPr>
                <w:rFonts w:ascii="Times New Roman" w:eastAsia="Times New Roman" w:hAnsi="Times New Roman" w:cs="Times New Roman"/>
                <w:sz w:val="24"/>
                <w:szCs w:val="24"/>
                <w:lang w:eastAsia="ru-RU"/>
              </w:rPr>
            </w:pPr>
          </w:p>
        </w:tc>
      </w:tr>
      <w:tr w:rsidR="00C50DF8" w:rsidRPr="00041660" w14:paraId="3F192FE8"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73ECF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3.2.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5680D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Безопасность пешехода.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99B26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5D6A9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CEE88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905BA3" w14:textId="7F1422DA" w:rsidR="00C50DF8" w:rsidRPr="00041660" w:rsidRDefault="00320DD3"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2</w:t>
            </w:r>
            <w:r w:rsidR="00B01B7E">
              <w:rPr>
                <w:rFonts w:ascii="Times New Roman" w:hAnsi="Times New Roman" w:cs="Times New Roman"/>
                <w:color w:val="000000"/>
                <w:sz w:val="24"/>
                <w:szCs w:val="24"/>
                <w:shd w:val="clear" w:color="auto" w:fill="F7FDF7"/>
              </w:rPr>
              <w:t>0</w:t>
            </w:r>
            <w:r w:rsidR="00EC3FF1" w:rsidRPr="00041660">
              <w:rPr>
                <w:rFonts w:ascii="Times New Roman" w:hAnsi="Times New Roman" w:cs="Times New Roman"/>
                <w:color w:val="000000"/>
                <w:sz w:val="24"/>
                <w:szCs w:val="24"/>
                <w:shd w:val="clear" w:color="auto" w:fill="F7FDF7"/>
              </w:rPr>
              <w:t>.11.202</w:t>
            </w:r>
            <w:r w:rsidR="00B01B7E">
              <w:rPr>
                <w:rFonts w:ascii="Times New Roman" w:hAnsi="Times New Roman" w:cs="Times New Roman"/>
                <w:color w:val="000000"/>
                <w:sz w:val="24"/>
                <w:szCs w:val="24"/>
                <w:shd w:val="clear" w:color="auto" w:fill="F7FDF7"/>
              </w:rPr>
              <w:t>3</w:t>
            </w:r>
            <w:r w:rsidR="00EC3FF1" w:rsidRPr="00041660">
              <w:rPr>
                <w:rFonts w:ascii="Times New Roman" w:hAnsi="Times New Roman" w:cs="Times New Roman"/>
                <w:color w:val="000000"/>
                <w:sz w:val="24"/>
                <w:szCs w:val="24"/>
                <w:shd w:val="clear" w:color="auto" w:fill="F7FDF7"/>
              </w:rPr>
              <w:t xml:space="preserve"> </w:t>
            </w:r>
          </w:p>
          <w:p w14:paraId="6CD2BC2B" w14:textId="77777777" w:rsidR="00320DD3" w:rsidRPr="00041660" w:rsidRDefault="00320DD3" w:rsidP="00AE770E">
            <w:pPr>
              <w:spacing w:after="0" w:line="240" w:lineRule="auto"/>
              <w:rPr>
                <w:rFonts w:ascii="Times New Roman" w:hAnsi="Times New Roman" w:cs="Times New Roman"/>
                <w:color w:val="000000"/>
                <w:sz w:val="24"/>
                <w:szCs w:val="24"/>
                <w:shd w:val="clear" w:color="auto" w:fill="F7FDF7"/>
              </w:rPr>
            </w:pPr>
          </w:p>
          <w:p w14:paraId="1BEB5481" w14:textId="5BF3E213" w:rsidR="00320DD3" w:rsidRPr="00041660" w:rsidRDefault="00320DD3"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2</w:t>
            </w:r>
            <w:r w:rsidR="00B01B7E">
              <w:rPr>
                <w:rFonts w:ascii="Times New Roman" w:hAnsi="Times New Roman" w:cs="Times New Roman"/>
                <w:color w:val="000000"/>
                <w:sz w:val="24"/>
                <w:szCs w:val="24"/>
                <w:shd w:val="clear" w:color="auto" w:fill="F7FDF7"/>
              </w:rPr>
              <w:t>7</w:t>
            </w:r>
            <w:r w:rsidRPr="00041660">
              <w:rPr>
                <w:rFonts w:ascii="Times New Roman" w:hAnsi="Times New Roman" w:cs="Times New Roman"/>
                <w:color w:val="000000"/>
                <w:sz w:val="24"/>
                <w:szCs w:val="24"/>
                <w:shd w:val="clear" w:color="auto" w:fill="F7FDF7"/>
              </w:rPr>
              <w:t>.11.202</w:t>
            </w:r>
            <w:r w:rsidR="00B01B7E">
              <w:rPr>
                <w:rFonts w:ascii="Times New Roman" w:hAnsi="Times New Roman" w:cs="Times New Roman"/>
                <w:color w:val="000000"/>
                <w:sz w:val="24"/>
                <w:szCs w:val="24"/>
                <w:shd w:val="clear" w:color="auto" w:fill="F7FDF7"/>
              </w:rPr>
              <w:t>3</w:t>
            </w:r>
          </w:p>
          <w:p w14:paraId="0DBBCD21" w14:textId="3634DC7A" w:rsidR="00320DD3" w:rsidRPr="00041660" w:rsidRDefault="00320DD3" w:rsidP="00AE77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91A0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пешеходов;</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28F48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C8A25D" w14:textId="4201E8D1"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5" w:history="1">
              <w:r w:rsidR="00287C4B" w:rsidRPr="00041660">
                <w:rPr>
                  <w:rStyle w:val="aff8"/>
                  <w:rFonts w:ascii="Times New Roman" w:eastAsia="Times New Roman" w:hAnsi="Times New Roman" w:cs="Times New Roman"/>
                  <w:sz w:val="24"/>
                  <w:szCs w:val="24"/>
                  <w:lang w:eastAsia="ru-RU"/>
                </w:rPr>
                <w:t>https://www.youtube.com/watch?v=o9Ach9_UA0k</w:t>
              </w:r>
            </w:hyperlink>
          </w:p>
          <w:p w14:paraId="6E39EBD5" w14:textId="46354C9B" w:rsidR="00287C4B" w:rsidRPr="00041660" w:rsidRDefault="00287C4B" w:rsidP="00AE770E">
            <w:pPr>
              <w:spacing w:after="0" w:line="240" w:lineRule="auto"/>
              <w:rPr>
                <w:rFonts w:ascii="Times New Roman" w:eastAsia="Times New Roman" w:hAnsi="Times New Roman" w:cs="Times New Roman"/>
                <w:sz w:val="24"/>
                <w:szCs w:val="24"/>
                <w:lang w:eastAsia="ru-RU"/>
              </w:rPr>
            </w:pPr>
          </w:p>
        </w:tc>
      </w:tr>
      <w:tr w:rsidR="00C50DF8" w:rsidRPr="00041660" w14:paraId="1A00C122"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4FB5E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3.3.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2BBA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Безопасность пассажира.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E5FA3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BCF62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3D399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57739B" w14:textId="5680934E" w:rsidR="00320DD3" w:rsidRDefault="00320DD3"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0</w:t>
            </w:r>
            <w:r w:rsidR="00B01B7E">
              <w:rPr>
                <w:rFonts w:ascii="Times New Roman" w:hAnsi="Times New Roman" w:cs="Times New Roman"/>
                <w:color w:val="000000"/>
                <w:sz w:val="24"/>
                <w:szCs w:val="24"/>
                <w:shd w:val="clear" w:color="auto" w:fill="F7FDF7"/>
              </w:rPr>
              <w:t>4</w:t>
            </w:r>
            <w:r w:rsidRPr="00041660">
              <w:rPr>
                <w:rFonts w:ascii="Times New Roman" w:hAnsi="Times New Roman" w:cs="Times New Roman"/>
                <w:color w:val="000000"/>
                <w:sz w:val="24"/>
                <w:szCs w:val="24"/>
                <w:shd w:val="clear" w:color="auto" w:fill="F7FDF7"/>
              </w:rPr>
              <w:t>.12.202</w:t>
            </w:r>
            <w:r w:rsidR="00B01B7E">
              <w:rPr>
                <w:rFonts w:ascii="Times New Roman" w:hAnsi="Times New Roman" w:cs="Times New Roman"/>
                <w:color w:val="000000"/>
                <w:sz w:val="24"/>
                <w:szCs w:val="24"/>
                <w:shd w:val="clear" w:color="auto" w:fill="F7FDF7"/>
              </w:rPr>
              <w:t>3</w:t>
            </w:r>
          </w:p>
          <w:p w14:paraId="06F3078A" w14:textId="77777777" w:rsidR="00B01B7E" w:rsidRPr="00041660" w:rsidRDefault="00B01B7E" w:rsidP="00AE770E">
            <w:pPr>
              <w:spacing w:after="0" w:line="240" w:lineRule="auto"/>
              <w:rPr>
                <w:rFonts w:ascii="Times New Roman" w:hAnsi="Times New Roman" w:cs="Times New Roman"/>
                <w:color w:val="000000"/>
                <w:sz w:val="24"/>
                <w:szCs w:val="24"/>
                <w:shd w:val="clear" w:color="auto" w:fill="F7FDF7"/>
              </w:rPr>
            </w:pPr>
          </w:p>
          <w:p w14:paraId="4A1FA737" w14:textId="7CB355E4" w:rsidR="00320DD3" w:rsidRPr="00041660" w:rsidRDefault="00320DD3"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1</w:t>
            </w:r>
            <w:r w:rsidR="00B01B7E">
              <w:rPr>
                <w:rFonts w:ascii="Times New Roman" w:hAnsi="Times New Roman" w:cs="Times New Roman"/>
                <w:color w:val="000000"/>
                <w:sz w:val="24"/>
                <w:szCs w:val="24"/>
                <w:shd w:val="clear" w:color="auto" w:fill="F7FDF7"/>
              </w:rPr>
              <w:t>1</w:t>
            </w:r>
            <w:r w:rsidRPr="00041660">
              <w:rPr>
                <w:rFonts w:ascii="Times New Roman" w:hAnsi="Times New Roman" w:cs="Times New Roman"/>
                <w:color w:val="000000"/>
                <w:sz w:val="24"/>
                <w:szCs w:val="24"/>
                <w:shd w:val="clear" w:color="auto" w:fill="F7FDF7"/>
              </w:rPr>
              <w:t>.12.202</w:t>
            </w:r>
            <w:r w:rsidR="00B01B7E">
              <w:rPr>
                <w:rFonts w:ascii="Times New Roman" w:hAnsi="Times New Roman" w:cs="Times New Roman"/>
                <w:color w:val="000000"/>
                <w:sz w:val="24"/>
                <w:szCs w:val="24"/>
                <w:shd w:val="clear" w:color="auto" w:fill="F7FDF7"/>
              </w:rPr>
              <w:t>3</w:t>
            </w:r>
          </w:p>
          <w:p w14:paraId="7CD86CB6" w14:textId="3474E86A" w:rsidR="00320DD3" w:rsidRPr="00041660" w:rsidRDefault="00320DD3" w:rsidP="00AE77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CF8E2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пассажиров;</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8D811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C642D0" w14:textId="77777777" w:rsidR="00287C4B" w:rsidRPr="00041660" w:rsidRDefault="00041660" w:rsidP="00287C4B">
            <w:pPr>
              <w:spacing w:after="0" w:line="240" w:lineRule="auto"/>
              <w:rPr>
                <w:rFonts w:ascii="Times New Roman" w:eastAsia="Times New Roman" w:hAnsi="Times New Roman" w:cs="Times New Roman"/>
                <w:sz w:val="24"/>
                <w:szCs w:val="24"/>
                <w:lang w:eastAsia="ru-RU"/>
              </w:rPr>
            </w:pPr>
            <w:hyperlink r:id="rId16" w:history="1">
              <w:r w:rsidR="00287C4B" w:rsidRPr="00041660">
                <w:rPr>
                  <w:rStyle w:val="aff8"/>
                  <w:rFonts w:ascii="Times New Roman" w:eastAsia="Times New Roman" w:hAnsi="Times New Roman" w:cs="Times New Roman"/>
                  <w:sz w:val="24"/>
                  <w:szCs w:val="24"/>
                  <w:lang w:eastAsia="ru-RU"/>
                </w:rPr>
                <w:t>https://www.youtube.com/watch?v=o9Ach9_UA0k</w:t>
              </w:r>
            </w:hyperlink>
          </w:p>
          <w:p w14:paraId="3F5EAAC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p>
          <w:p w14:paraId="45E65F37" w14:textId="65D1899D" w:rsidR="00287C4B" w:rsidRPr="00041660" w:rsidRDefault="00041660" w:rsidP="00AE770E">
            <w:pPr>
              <w:spacing w:after="0" w:line="240" w:lineRule="auto"/>
              <w:rPr>
                <w:rFonts w:ascii="Times New Roman" w:eastAsia="Times New Roman" w:hAnsi="Times New Roman" w:cs="Times New Roman"/>
                <w:sz w:val="24"/>
                <w:szCs w:val="24"/>
                <w:lang w:eastAsia="ru-RU"/>
              </w:rPr>
            </w:pPr>
            <w:hyperlink r:id="rId17" w:history="1">
              <w:r w:rsidR="00287C4B" w:rsidRPr="00041660">
                <w:rPr>
                  <w:rStyle w:val="aff8"/>
                  <w:rFonts w:ascii="Times New Roman" w:eastAsia="Times New Roman" w:hAnsi="Times New Roman" w:cs="Times New Roman"/>
                  <w:sz w:val="24"/>
                  <w:szCs w:val="24"/>
                  <w:lang w:eastAsia="ru-RU"/>
                </w:rPr>
                <w:t>https://onlinetestpad.com/ru/test/511161-bezopasnost-na-doroge</w:t>
              </w:r>
            </w:hyperlink>
          </w:p>
          <w:p w14:paraId="0D9EA3DB" w14:textId="657EA0A9" w:rsidR="00287C4B" w:rsidRPr="00041660" w:rsidRDefault="00287C4B" w:rsidP="00AE770E">
            <w:pPr>
              <w:spacing w:after="0" w:line="240" w:lineRule="auto"/>
              <w:rPr>
                <w:rFonts w:ascii="Times New Roman" w:eastAsia="Times New Roman" w:hAnsi="Times New Roman" w:cs="Times New Roman"/>
                <w:sz w:val="24"/>
                <w:szCs w:val="24"/>
                <w:lang w:eastAsia="ru-RU"/>
              </w:rPr>
            </w:pPr>
          </w:p>
        </w:tc>
      </w:tr>
      <w:tr w:rsidR="00C50DF8" w:rsidRPr="00041660" w14:paraId="376899F2"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FDEE2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3.4.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A5F58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Безопасность водителя.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C83D9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EEA62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686AF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E2938A" w14:textId="6306EEAA" w:rsidR="00C50DF8" w:rsidRPr="00041660" w:rsidRDefault="00EC3FF1" w:rsidP="00AE770E">
            <w:pPr>
              <w:spacing w:after="0" w:line="240" w:lineRule="auto"/>
              <w:rPr>
                <w:rFonts w:ascii="Times New Roman" w:hAnsi="Times New Roman" w:cs="Times New Roman"/>
                <w:color w:val="000000"/>
                <w:sz w:val="24"/>
                <w:szCs w:val="24"/>
                <w:shd w:val="clear" w:color="auto" w:fill="F7FDF7"/>
              </w:rPr>
            </w:pPr>
            <w:r w:rsidRPr="00041660">
              <w:rPr>
                <w:rFonts w:ascii="Times New Roman" w:hAnsi="Times New Roman" w:cs="Times New Roman"/>
                <w:color w:val="000000"/>
                <w:sz w:val="24"/>
                <w:szCs w:val="24"/>
                <w:shd w:val="clear" w:color="auto" w:fill="F7FDF7"/>
              </w:rPr>
              <w:t>1</w:t>
            </w:r>
            <w:r w:rsidR="00B01B7E">
              <w:rPr>
                <w:rFonts w:ascii="Times New Roman" w:hAnsi="Times New Roman" w:cs="Times New Roman"/>
                <w:color w:val="000000"/>
                <w:sz w:val="24"/>
                <w:szCs w:val="24"/>
                <w:shd w:val="clear" w:color="auto" w:fill="F7FDF7"/>
              </w:rPr>
              <w:t>8</w:t>
            </w:r>
            <w:r w:rsidRPr="00041660">
              <w:rPr>
                <w:rFonts w:ascii="Times New Roman" w:hAnsi="Times New Roman" w:cs="Times New Roman"/>
                <w:color w:val="000000"/>
                <w:sz w:val="24"/>
                <w:szCs w:val="24"/>
                <w:shd w:val="clear" w:color="auto" w:fill="F7FDF7"/>
              </w:rPr>
              <w:t>.12.202</w:t>
            </w:r>
            <w:r w:rsidR="00B01B7E">
              <w:rPr>
                <w:rFonts w:ascii="Times New Roman" w:hAnsi="Times New Roman" w:cs="Times New Roman"/>
                <w:color w:val="000000"/>
                <w:sz w:val="24"/>
                <w:szCs w:val="24"/>
                <w:shd w:val="clear" w:color="auto" w:fill="F7FDF7"/>
              </w:rPr>
              <w:t>3</w:t>
            </w:r>
            <w:r w:rsidRPr="00041660">
              <w:rPr>
                <w:rFonts w:ascii="Times New Roman" w:hAnsi="Times New Roman" w:cs="Times New Roman"/>
                <w:color w:val="000000"/>
                <w:sz w:val="24"/>
                <w:szCs w:val="24"/>
                <w:shd w:val="clear" w:color="auto" w:fill="F7FDF7"/>
              </w:rPr>
              <w:t xml:space="preserve"> </w:t>
            </w:r>
          </w:p>
          <w:p w14:paraId="31311033" w14:textId="77777777" w:rsidR="00320DD3" w:rsidRPr="00041660" w:rsidRDefault="00320DD3" w:rsidP="00AE770E">
            <w:pPr>
              <w:spacing w:after="0" w:line="240" w:lineRule="auto"/>
              <w:rPr>
                <w:rFonts w:ascii="Times New Roman" w:hAnsi="Times New Roman" w:cs="Times New Roman"/>
                <w:color w:val="000000"/>
                <w:sz w:val="24"/>
                <w:szCs w:val="24"/>
                <w:shd w:val="clear" w:color="auto" w:fill="F7FDF7"/>
              </w:rPr>
            </w:pPr>
          </w:p>
          <w:p w14:paraId="0480F6B7" w14:textId="4B9516F8" w:rsidR="00B05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lastRenderedPageBreak/>
              <w:t>25.</w:t>
            </w:r>
            <w:r w:rsidR="00B05DF8" w:rsidRPr="00041660">
              <w:rPr>
                <w:rFonts w:ascii="Times New Roman" w:hAnsi="Times New Roman" w:cs="Times New Roman"/>
                <w:color w:val="000000"/>
                <w:sz w:val="24"/>
                <w:szCs w:val="24"/>
                <w:shd w:val="clear" w:color="auto" w:fill="F7FDF7"/>
              </w:rPr>
              <w:t>1</w:t>
            </w:r>
            <w:r>
              <w:rPr>
                <w:rFonts w:ascii="Times New Roman" w:hAnsi="Times New Roman" w:cs="Times New Roman"/>
                <w:color w:val="000000"/>
                <w:sz w:val="24"/>
                <w:szCs w:val="24"/>
                <w:shd w:val="clear" w:color="auto" w:fill="F7FDF7"/>
              </w:rPr>
              <w:t>2</w:t>
            </w:r>
            <w:r w:rsidR="00B05DF8" w:rsidRPr="00041660">
              <w:rPr>
                <w:rFonts w:ascii="Times New Roman" w:hAnsi="Times New Roman" w:cs="Times New Roman"/>
                <w:color w:val="000000"/>
                <w:sz w:val="24"/>
                <w:szCs w:val="24"/>
                <w:shd w:val="clear" w:color="auto" w:fill="F7FDF7"/>
              </w:rPr>
              <w:t>.2023</w:t>
            </w:r>
          </w:p>
          <w:p w14:paraId="5CDCBFA0" w14:textId="319EF74B" w:rsidR="00320DD3" w:rsidRPr="00041660" w:rsidRDefault="00320DD3" w:rsidP="00AE77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B04FEB"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Характеризуют правила </w:t>
            </w: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дорожного движения для водителя велосипеда и иных индивидуальных средств передвижения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электросамокаты</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скутеры,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сигвеи</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F6A85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Тестирование;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E1E61D" w14:textId="1D00F481"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8" w:history="1">
              <w:r w:rsidR="00287C4B" w:rsidRPr="00041660">
                <w:rPr>
                  <w:rStyle w:val="aff8"/>
                  <w:rFonts w:ascii="Times New Roman" w:eastAsia="Times New Roman" w:hAnsi="Times New Roman" w:cs="Times New Roman"/>
                  <w:sz w:val="24"/>
                  <w:szCs w:val="24"/>
                  <w:lang w:eastAsia="ru-RU"/>
                </w:rPr>
                <w:t>https://test-klass.ru/obzh/5/1093-voditel</w:t>
              </w:r>
            </w:hyperlink>
          </w:p>
          <w:p w14:paraId="72A4CD65" w14:textId="7C1EE270" w:rsidR="00287C4B" w:rsidRPr="00041660" w:rsidRDefault="00287C4B" w:rsidP="00AE770E">
            <w:pPr>
              <w:spacing w:after="0" w:line="240" w:lineRule="auto"/>
              <w:rPr>
                <w:rFonts w:ascii="Times New Roman" w:eastAsia="Times New Roman" w:hAnsi="Times New Roman" w:cs="Times New Roman"/>
                <w:sz w:val="24"/>
                <w:szCs w:val="24"/>
                <w:lang w:eastAsia="ru-RU"/>
              </w:rPr>
            </w:pPr>
          </w:p>
        </w:tc>
      </w:tr>
      <w:tr w:rsidR="00C50DF8" w:rsidRPr="00041660" w14:paraId="318B2844"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E6B54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C6236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4873B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r w:rsidR="00C50DF8" w:rsidRPr="00041660" w14:paraId="55FDD03D"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47FF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Модуль 4.</w:t>
            </w:r>
            <w:r w:rsidRPr="00041660">
              <w:rPr>
                <w:rFonts w:ascii="Times New Roman" w:eastAsia="Times New Roman" w:hAnsi="Times New Roman" w:cs="Times New Roman"/>
                <w:b/>
                <w:bCs/>
                <w:sz w:val="24"/>
                <w:szCs w:val="24"/>
                <w:lang w:eastAsia="ru-RU"/>
              </w:rPr>
              <w:t> Безопасность в общественных местах.</w:t>
            </w:r>
          </w:p>
        </w:tc>
      </w:tr>
      <w:tr w:rsidR="00C50DF8" w:rsidRPr="00041660" w14:paraId="2BBFCB77"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2AA62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4.1.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33FE0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Основные опасности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A53BA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EEE2E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8321AB"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66A61C" w14:textId="69B526A0" w:rsidR="00C50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09</w:t>
            </w:r>
            <w:r w:rsidR="00E010AA" w:rsidRPr="00041660">
              <w:rPr>
                <w:rFonts w:ascii="Times New Roman" w:hAnsi="Times New Roman" w:cs="Times New Roman"/>
                <w:color w:val="000000"/>
                <w:sz w:val="24"/>
                <w:szCs w:val="24"/>
                <w:shd w:val="clear" w:color="auto" w:fill="F7FDF7"/>
              </w:rPr>
              <w:t>.01.202</w:t>
            </w:r>
            <w:r>
              <w:rPr>
                <w:rFonts w:ascii="Times New Roman" w:hAnsi="Times New Roman" w:cs="Times New Roman"/>
                <w:color w:val="000000"/>
                <w:sz w:val="24"/>
                <w:szCs w:val="24"/>
                <w:shd w:val="clear" w:color="auto" w:fill="F7FDF7"/>
              </w:rPr>
              <w:t>4</w:t>
            </w:r>
          </w:p>
          <w:p w14:paraId="21F90EF6" w14:textId="2E83D6E6" w:rsidR="00B05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12</w:t>
            </w:r>
            <w:r w:rsidR="00B05DF8" w:rsidRPr="00041660">
              <w:rPr>
                <w:rFonts w:ascii="Times New Roman" w:hAnsi="Times New Roman" w:cs="Times New Roman"/>
                <w:color w:val="000000"/>
                <w:sz w:val="24"/>
                <w:szCs w:val="24"/>
                <w:shd w:val="clear" w:color="auto" w:fill="F7FDF7"/>
              </w:rPr>
              <w:t>.01.202</w:t>
            </w:r>
            <w:r>
              <w:rPr>
                <w:rFonts w:ascii="Times New Roman" w:hAnsi="Times New Roman" w:cs="Times New Roman"/>
                <w:color w:val="000000"/>
                <w:sz w:val="24"/>
                <w:szCs w:val="24"/>
                <w:shd w:val="clear" w:color="auto" w:fill="F7FDF7"/>
              </w:rPr>
              <w:t>4</w:t>
            </w:r>
          </w:p>
          <w:p w14:paraId="5770271F" w14:textId="77777777" w:rsidR="00B05DF8" w:rsidRPr="00041660" w:rsidRDefault="00B05DF8" w:rsidP="00AE770E">
            <w:pPr>
              <w:spacing w:after="0" w:line="240" w:lineRule="auto"/>
              <w:rPr>
                <w:rFonts w:ascii="Times New Roman" w:hAnsi="Times New Roman" w:cs="Times New Roman"/>
                <w:color w:val="000000"/>
                <w:sz w:val="24"/>
                <w:szCs w:val="24"/>
                <w:shd w:val="clear" w:color="auto" w:fill="F7FDF7"/>
              </w:rPr>
            </w:pPr>
          </w:p>
          <w:p w14:paraId="7AAF529E" w14:textId="55E37007" w:rsidR="00B05DF8" w:rsidRPr="00041660" w:rsidRDefault="00B01B7E" w:rsidP="00B01B7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15</w:t>
            </w:r>
            <w:r w:rsidR="00B05DF8" w:rsidRPr="00041660">
              <w:rPr>
                <w:rFonts w:ascii="Times New Roman" w:hAnsi="Times New Roman" w:cs="Times New Roman"/>
                <w:color w:val="000000"/>
                <w:sz w:val="24"/>
                <w:szCs w:val="24"/>
                <w:shd w:val="clear" w:color="auto" w:fill="F7FDF7"/>
              </w:rPr>
              <w:t>.01.202</w:t>
            </w:r>
            <w:r>
              <w:rPr>
                <w:rFonts w:ascii="Times New Roman" w:hAnsi="Times New Roman" w:cs="Times New Roman"/>
                <w:color w:val="000000"/>
                <w:sz w:val="24"/>
                <w:szCs w:val="24"/>
                <w:shd w:val="clear" w:color="auto" w:fill="F7FDF7"/>
              </w:rPr>
              <w:t>4</w:t>
            </w:r>
            <w:r w:rsidR="00B05DF8" w:rsidRPr="00041660">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shd w:val="clear" w:color="auto" w:fill="F7FDF7"/>
              </w:rPr>
              <w:t>19</w:t>
            </w:r>
            <w:r w:rsidR="00B05DF8" w:rsidRPr="00041660">
              <w:rPr>
                <w:rFonts w:ascii="Times New Roman" w:hAnsi="Times New Roman" w:cs="Times New Roman"/>
                <w:color w:val="000000"/>
                <w:sz w:val="24"/>
                <w:szCs w:val="24"/>
                <w:shd w:val="clear" w:color="auto" w:fill="F7FDF7"/>
              </w:rPr>
              <w:t>.01.202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016BC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Классифицируют общественные места и их потенциальные угрозы безопасности;</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8FF52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C1644F" w14:textId="5F3A7994"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19" w:history="1">
              <w:r w:rsidR="00287C4B" w:rsidRPr="00041660">
                <w:rPr>
                  <w:rStyle w:val="aff8"/>
                  <w:rFonts w:ascii="Times New Roman" w:eastAsia="Times New Roman" w:hAnsi="Times New Roman" w:cs="Times New Roman"/>
                  <w:sz w:val="24"/>
                  <w:szCs w:val="24"/>
                  <w:lang w:eastAsia="ru-RU"/>
                </w:rPr>
                <w:t>https://interneturok.ru/lesson/obzh/5-klass/lichnaya-bezopasnost-v-povsednevnoy-zhizni/opasnosti-v-gorode-i-v-selskoy-mestnosti</w:t>
              </w:r>
            </w:hyperlink>
          </w:p>
          <w:p w14:paraId="25BBABF0" w14:textId="315D48DF" w:rsidR="00287C4B" w:rsidRPr="00041660" w:rsidRDefault="00287C4B" w:rsidP="00AE770E">
            <w:pPr>
              <w:spacing w:after="0" w:line="240" w:lineRule="auto"/>
              <w:rPr>
                <w:rFonts w:ascii="Times New Roman" w:eastAsia="Times New Roman" w:hAnsi="Times New Roman" w:cs="Times New Roman"/>
                <w:sz w:val="24"/>
                <w:szCs w:val="24"/>
                <w:lang w:eastAsia="ru-RU"/>
              </w:rPr>
            </w:pPr>
          </w:p>
        </w:tc>
      </w:tr>
      <w:tr w:rsidR="00C50DF8" w:rsidRPr="00041660" w14:paraId="158964A3"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ED4D5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4.2.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BC52B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Безопасные действия при возникновении массовых беспорядков.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BE80D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62693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6B2F0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DF8332" w14:textId="19B408D4" w:rsidR="00C50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22</w:t>
            </w:r>
            <w:r w:rsidR="00B05DF8" w:rsidRPr="00041660">
              <w:rPr>
                <w:rFonts w:ascii="Times New Roman" w:hAnsi="Times New Roman" w:cs="Times New Roman"/>
                <w:color w:val="000000"/>
                <w:sz w:val="24"/>
                <w:szCs w:val="24"/>
                <w:shd w:val="clear" w:color="auto" w:fill="F7FDF7"/>
              </w:rPr>
              <w:t>.01.202</w:t>
            </w:r>
            <w:r>
              <w:rPr>
                <w:rFonts w:ascii="Times New Roman" w:hAnsi="Times New Roman" w:cs="Times New Roman"/>
                <w:color w:val="000000"/>
                <w:sz w:val="24"/>
                <w:szCs w:val="24"/>
                <w:shd w:val="clear" w:color="auto" w:fill="F7FDF7"/>
              </w:rPr>
              <w:t>4</w:t>
            </w:r>
            <w:r w:rsidR="00B05DF8" w:rsidRPr="00041660">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shd w:val="clear" w:color="auto" w:fill="F7FDF7"/>
              </w:rPr>
              <w:t>26.01</w:t>
            </w:r>
            <w:r w:rsidR="00B05DF8"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p w14:paraId="141786A4" w14:textId="77777777" w:rsidR="00B05DF8" w:rsidRPr="00041660" w:rsidRDefault="00B05DF8" w:rsidP="00AE770E">
            <w:pPr>
              <w:spacing w:after="0" w:line="240" w:lineRule="auto"/>
              <w:rPr>
                <w:rFonts w:ascii="Times New Roman" w:hAnsi="Times New Roman" w:cs="Times New Roman"/>
                <w:color w:val="000000"/>
                <w:sz w:val="24"/>
                <w:szCs w:val="24"/>
                <w:shd w:val="clear" w:color="auto" w:fill="F7FDF7"/>
              </w:rPr>
            </w:pPr>
          </w:p>
          <w:p w14:paraId="497B0AF2" w14:textId="365B5271" w:rsidR="00B05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29.01</w:t>
            </w:r>
            <w:r w:rsidR="00B05DF8"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p w14:paraId="0FF82DC3" w14:textId="1132A762" w:rsidR="00B05DF8" w:rsidRPr="00041660" w:rsidRDefault="00B05DF8" w:rsidP="00B01B7E">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0</w:t>
            </w:r>
            <w:r w:rsidR="00B01B7E">
              <w:rPr>
                <w:rFonts w:ascii="Times New Roman" w:hAnsi="Times New Roman" w:cs="Times New Roman"/>
                <w:color w:val="000000"/>
                <w:sz w:val="24"/>
                <w:szCs w:val="24"/>
                <w:shd w:val="clear" w:color="auto" w:fill="F7FDF7"/>
              </w:rPr>
              <w:t>2</w:t>
            </w:r>
            <w:r w:rsidRPr="00041660">
              <w:rPr>
                <w:rFonts w:ascii="Times New Roman" w:hAnsi="Times New Roman" w:cs="Times New Roman"/>
                <w:color w:val="000000"/>
                <w:sz w:val="24"/>
                <w:szCs w:val="24"/>
                <w:shd w:val="clear" w:color="auto" w:fill="F7FDF7"/>
              </w:rPr>
              <w:t>.02.202</w:t>
            </w:r>
            <w:r w:rsidR="00B01B7E">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003BE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массовые мероприятия и объясняют правила подготовки к ним;</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05D66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5DF1A0" w14:textId="723E9E3F"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0" w:history="1">
              <w:r w:rsidR="00287C4B" w:rsidRPr="00041660">
                <w:rPr>
                  <w:rStyle w:val="aff8"/>
                  <w:rFonts w:ascii="Times New Roman" w:eastAsia="Times New Roman" w:hAnsi="Times New Roman" w:cs="Times New Roman"/>
                  <w:sz w:val="24"/>
                  <w:szCs w:val="24"/>
                  <w:lang w:eastAsia="ru-RU"/>
                </w:rPr>
                <w:t>https://www.youtube.com/watch?v=U4ww1YBRmG8&amp;t=22s</w:t>
              </w:r>
            </w:hyperlink>
          </w:p>
          <w:p w14:paraId="05FEA840" w14:textId="6AF6E28B" w:rsidR="00287C4B" w:rsidRPr="00041660" w:rsidRDefault="00287C4B" w:rsidP="00AE770E">
            <w:pPr>
              <w:spacing w:after="0" w:line="240" w:lineRule="auto"/>
              <w:rPr>
                <w:rFonts w:ascii="Times New Roman" w:eastAsia="Times New Roman" w:hAnsi="Times New Roman" w:cs="Times New Roman"/>
                <w:sz w:val="24"/>
                <w:szCs w:val="24"/>
                <w:lang w:eastAsia="ru-RU"/>
              </w:rPr>
            </w:pPr>
          </w:p>
        </w:tc>
      </w:tr>
      <w:tr w:rsidR="00C50DF8" w:rsidRPr="00041660" w14:paraId="33F19FC0"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67C5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4.3.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3CAEC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Пожарная безопасность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0A09B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22BFD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2579B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D414C3" w14:textId="13C40664" w:rsidR="00C50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05</w:t>
            </w:r>
            <w:r w:rsidR="00B05DF8" w:rsidRPr="00041660">
              <w:rPr>
                <w:rFonts w:ascii="Times New Roman" w:hAnsi="Times New Roman" w:cs="Times New Roman"/>
                <w:color w:val="000000"/>
                <w:sz w:val="24"/>
                <w:szCs w:val="24"/>
                <w:shd w:val="clear" w:color="auto" w:fill="F7FDF7"/>
              </w:rPr>
              <w:t>.02.202</w:t>
            </w:r>
            <w:r>
              <w:rPr>
                <w:rFonts w:ascii="Times New Roman" w:hAnsi="Times New Roman" w:cs="Times New Roman"/>
                <w:color w:val="000000"/>
                <w:sz w:val="24"/>
                <w:szCs w:val="24"/>
                <w:shd w:val="clear" w:color="auto" w:fill="F7FDF7"/>
              </w:rPr>
              <w:t>4</w:t>
            </w:r>
          </w:p>
          <w:p w14:paraId="235664E2" w14:textId="213497A3" w:rsidR="00B05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09</w:t>
            </w:r>
            <w:r w:rsidR="00B05DF8" w:rsidRPr="00041660">
              <w:rPr>
                <w:rFonts w:ascii="Times New Roman" w:hAnsi="Times New Roman" w:cs="Times New Roman"/>
                <w:color w:val="000000"/>
                <w:sz w:val="24"/>
                <w:szCs w:val="24"/>
                <w:shd w:val="clear" w:color="auto" w:fill="F7FDF7"/>
              </w:rPr>
              <w:t>.02.202</w:t>
            </w:r>
            <w:r>
              <w:rPr>
                <w:rFonts w:ascii="Times New Roman" w:hAnsi="Times New Roman" w:cs="Times New Roman"/>
                <w:color w:val="000000"/>
                <w:sz w:val="24"/>
                <w:szCs w:val="24"/>
                <w:shd w:val="clear" w:color="auto" w:fill="F7FDF7"/>
              </w:rPr>
              <w:t>4</w:t>
            </w:r>
          </w:p>
          <w:p w14:paraId="08309C74" w14:textId="77777777" w:rsidR="00B05DF8" w:rsidRPr="00041660" w:rsidRDefault="00B05DF8" w:rsidP="00AE770E">
            <w:pPr>
              <w:spacing w:after="0" w:line="240" w:lineRule="auto"/>
              <w:rPr>
                <w:rFonts w:ascii="Times New Roman" w:hAnsi="Times New Roman" w:cs="Times New Roman"/>
                <w:color w:val="000000"/>
                <w:sz w:val="24"/>
                <w:szCs w:val="24"/>
                <w:shd w:val="clear" w:color="auto" w:fill="F7FDF7"/>
              </w:rPr>
            </w:pPr>
          </w:p>
          <w:p w14:paraId="6EB2E0F8" w14:textId="00B141C9" w:rsidR="00B05DF8" w:rsidRPr="00041660" w:rsidRDefault="00B01B7E"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1</w:t>
            </w:r>
            <w:r w:rsidR="00B05DF8" w:rsidRPr="00041660">
              <w:rPr>
                <w:rFonts w:ascii="Times New Roman" w:hAnsi="Times New Roman" w:cs="Times New Roman"/>
                <w:color w:val="000000"/>
                <w:sz w:val="24"/>
                <w:szCs w:val="24"/>
                <w:shd w:val="clear" w:color="auto" w:fill="F7FDF7"/>
              </w:rPr>
              <w:t>2.02.202</w:t>
            </w:r>
            <w:r>
              <w:rPr>
                <w:rFonts w:ascii="Times New Roman" w:hAnsi="Times New Roman" w:cs="Times New Roman"/>
                <w:color w:val="000000"/>
                <w:sz w:val="24"/>
                <w:szCs w:val="24"/>
                <w:shd w:val="clear" w:color="auto" w:fill="F7FDF7"/>
              </w:rPr>
              <w:t>4</w:t>
            </w:r>
          </w:p>
          <w:p w14:paraId="62BB0B37" w14:textId="370C2335" w:rsidR="00B05DF8" w:rsidRPr="00041660" w:rsidRDefault="00B01B7E" w:rsidP="00B01B7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16</w:t>
            </w:r>
            <w:r w:rsidR="00B05DF8" w:rsidRPr="00041660">
              <w:rPr>
                <w:rFonts w:ascii="Times New Roman" w:hAnsi="Times New Roman" w:cs="Times New Roman"/>
                <w:color w:val="000000"/>
                <w:sz w:val="24"/>
                <w:szCs w:val="24"/>
                <w:shd w:val="clear" w:color="auto" w:fill="F7FDF7"/>
              </w:rPr>
              <w:t>.02.202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A1D7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 xml:space="preserve">Вырабатывают навыки безопасных действий при обнаружении угрозы </w:t>
            </w: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возникновения пожара;</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3A1C7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8084A" w14:textId="2D912E4E"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1" w:history="1">
              <w:r w:rsidR="00BF1E90" w:rsidRPr="00041660">
                <w:rPr>
                  <w:rStyle w:val="aff8"/>
                  <w:rFonts w:ascii="Times New Roman" w:eastAsia="Times New Roman" w:hAnsi="Times New Roman" w:cs="Times New Roman"/>
                  <w:sz w:val="24"/>
                  <w:szCs w:val="24"/>
                  <w:lang w:eastAsia="ru-RU"/>
                </w:rPr>
                <w:t>https://www.youtube.com/watch?v=VqEomPY2Tf8</w:t>
              </w:r>
            </w:hyperlink>
          </w:p>
          <w:p w14:paraId="01625208" w14:textId="23A1BEF8" w:rsidR="00BF1E90" w:rsidRPr="00041660" w:rsidRDefault="00BF1E90" w:rsidP="00AE770E">
            <w:pPr>
              <w:spacing w:after="0" w:line="240" w:lineRule="auto"/>
              <w:rPr>
                <w:rFonts w:ascii="Times New Roman" w:eastAsia="Times New Roman" w:hAnsi="Times New Roman" w:cs="Times New Roman"/>
                <w:sz w:val="24"/>
                <w:szCs w:val="24"/>
                <w:lang w:eastAsia="ru-RU"/>
              </w:rPr>
            </w:pPr>
          </w:p>
        </w:tc>
      </w:tr>
      <w:tr w:rsidR="00C50DF8" w:rsidRPr="00041660" w14:paraId="56427A46"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8A4DFC"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4.4.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DE9B9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Безопасные действия в ситуациях криминогенного и антиобщественного  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03ECB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9BE71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FD3E5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8B873B" w14:textId="01654838" w:rsidR="00C50DF8" w:rsidRPr="00041660" w:rsidRDefault="00B01B7E"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05DF8" w:rsidRPr="00041660">
              <w:rPr>
                <w:rFonts w:ascii="Times New Roman" w:eastAsia="Times New Roman" w:hAnsi="Times New Roman" w:cs="Times New Roman"/>
                <w:sz w:val="24"/>
                <w:szCs w:val="24"/>
                <w:lang w:eastAsia="ru-RU"/>
              </w:rPr>
              <w:t>.02.202</w:t>
            </w:r>
            <w:r>
              <w:rPr>
                <w:rFonts w:ascii="Times New Roman" w:eastAsia="Times New Roman" w:hAnsi="Times New Roman" w:cs="Times New Roman"/>
                <w:sz w:val="24"/>
                <w:szCs w:val="24"/>
                <w:lang w:eastAsia="ru-RU"/>
              </w:rPr>
              <w:t>4</w:t>
            </w:r>
          </w:p>
          <w:p w14:paraId="344C5E8D" w14:textId="41591D80" w:rsidR="00B05DF8" w:rsidRPr="00041660" w:rsidRDefault="00B01B7E" w:rsidP="001B00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0022">
              <w:rPr>
                <w:rFonts w:ascii="Times New Roman" w:eastAsia="Times New Roman" w:hAnsi="Times New Roman" w:cs="Times New Roman"/>
                <w:sz w:val="24"/>
                <w:szCs w:val="24"/>
                <w:lang w:eastAsia="ru-RU"/>
              </w:rPr>
              <w:t>2.02</w:t>
            </w:r>
            <w:r w:rsidR="00B05DF8" w:rsidRPr="0004166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D418B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Характеризуют автономные условия, раскрывают их опасности и порядок подготовки к ним;</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C622D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19DA1E" w14:textId="0FC4D309"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2" w:history="1">
              <w:r w:rsidR="00BF1E90" w:rsidRPr="00041660">
                <w:rPr>
                  <w:rStyle w:val="aff8"/>
                  <w:rFonts w:ascii="Times New Roman" w:eastAsia="Times New Roman" w:hAnsi="Times New Roman" w:cs="Times New Roman"/>
                  <w:sz w:val="24"/>
                  <w:szCs w:val="24"/>
                  <w:lang w:eastAsia="ru-RU"/>
                </w:rPr>
                <w:t>https://www.youtube.com/watch?v=U4ww1YBRmG8</w:t>
              </w:r>
            </w:hyperlink>
          </w:p>
          <w:p w14:paraId="6534206D" w14:textId="77777777" w:rsidR="00BF1E90" w:rsidRPr="00041660" w:rsidRDefault="00BF1E90" w:rsidP="00AE770E">
            <w:pPr>
              <w:spacing w:after="0" w:line="240" w:lineRule="auto"/>
              <w:rPr>
                <w:rFonts w:ascii="Times New Roman" w:eastAsia="Times New Roman" w:hAnsi="Times New Roman" w:cs="Times New Roman"/>
                <w:sz w:val="24"/>
                <w:szCs w:val="24"/>
                <w:lang w:eastAsia="ru-RU"/>
              </w:rPr>
            </w:pPr>
          </w:p>
          <w:p w14:paraId="64AD0D14" w14:textId="27AD7559" w:rsidR="00F1194A" w:rsidRPr="00041660" w:rsidRDefault="00041660" w:rsidP="00AE770E">
            <w:pPr>
              <w:spacing w:after="0" w:line="240" w:lineRule="auto"/>
              <w:rPr>
                <w:rFonts w:ascii="Times New Roman" w:eastAsia="Times New Roman" w:hAnsi="Times New Roman" w:cs="Times New Roman"/>
                <w:sz w:val="24"/>
                <w:szCs w:val="24"/>
                <w:lang w:eastAsia="ru-RU"/>
              </w:rPr>
            </w:pPr>
            <w:hyperlink r:id="rId23" w:history="1">
              <w:r w:rsidR="00F1194A" w:rsidRPr="00041660">
                <w:rPr>
                  <w:rStyle w:val="aff8"/>
                  <w:rFonts w:ascii="Times New Roman" w:eastAsia="Times New Roman" w:hAnsi="Times New Roman" w:cs="Times New Roman"/>
                  <w:sz w:val="24"/>
                  <w:szCs w:val="24"/>
                  <w:lang w:eastAsia="ru-RU"/>
                </w:rPr>
                <w:t>https://onlinetestpad.com/ru/testview/493502-kriminogennye-situacii-opredeleniya</w:t>
              </w:r>
            </w:hyperlink>
          </w:p>
          <w:p w14:paraId="333368A6" w14:textId="6D01447B" w:rsidR="00F1194A" w:rsidRPr="00041660" w:rsidRDefault="00F1194A" w:rsidP="00AE770E">
            <w:pPr>
              <w:spacing w:after="0" w:line="240" w:lineRule="auto"/>
              <w:rPr>
                <w:rFonts w:ascii="Times New Roman" w:eastAsia="Times New Roman" w:hAnsi="Times New Roman" w:cs="Times New Roman"/>
                <w:sz w:val="24"/>
                <w:szCs w:val="24"/>
                <w:lang w:eastAsia="ru-RU"/>
              </w:rPr>
            </w:pPr>
          </w:p>
        </w:tc>
      </w:tr>
      <w:tr w:rsidR="00C50DF8" w:rsidRPr="00041660" w14:paraId="66251C29"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9C4B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DB9E6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58C90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r w:rsidR="00C50DF8" w:rsidRPr="00041660" w14:paraId="3FC5FDA4"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B62C1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Модуль 5.</w:t>
            </w:r>
            <w:r w:rsidRPr="00041660">
              <w:rPr>
                <w:rFonts w:ascii="Times New Roman" w:eastAsia="Times New Roman" w:hAnsi="Times New Roman" w:cs="Times New Roman"/>
                <w:b/>
                <w:bCs/>
                <w:sz w:val="24"/>
                <w:szCs w:val="24"/>
                <w:lang w:eastAsia="ru-RU"/>
              </w:rPr>
              <w:t> Безопасность в природной среде.</w:t>
            </w:r>
          </w:p>
        </w:tc>
      </w:tr>
      <w:tr w:rsidR="00C50DF8" w:rsidRPr="00041660" w14:paraId="68E1D61F"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A0588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5.1.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7094E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Правила безопасного поведения на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0DFAD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5C495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77776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F0DC3C" w14:textId="4453AC5D" w:rsidR="00C50DF8" w:rsidRPr="00041660" w:rsidRDefault="001B0022"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2</w:t>
            </w:r>
            <w:r w:rsidR="000B4B09" w:rsidRPr="00041660">
              <w:rPr>
                <w:rFonts w:ascii="Times New Roman" w:hAnsi="Times New Roman" w:cs="Times New Roman"/>
                <w:color w:val="000000"/>
                <w:sz w:val="24"/>
                <w:szCs w:val="24"/>
                <w:shd w:val="clear" w:color="auto" w:fill="F7FDF7"/>
              </w:rPr>
              <w:t>6.0</w:t>
            </w:r>
            <w:r w:rsidR="00B05DF8" w:rsidRPr="00041660">
              <w:rPr>
                <w:rFonts w:ascii="Times New Roman" w:hAnsi="Times New Roman" w:cs="Times New Roman"/>
                <w:color w:val="000000"/>
                <w:sz w:val="24"/>
                <w:szCs w:val="24"/>
                <w:shd w:val="clear" w:color="auto" w:fill="F7FDF7"/>
              </w:rPr>
              <w:t>3</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 xml:space="preserve"> </w:t>
            </w:r>
          </w:p>
          <w:p w14:paraId="792BDB71" w14:textId="76E4FCF7" w:rsidR="00B05DF8" w:rsidRPr="00041660" w:rsidRDefault="001B0022" w:rsidP="001B002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01</w:t>
            </w:r>
            <w:r w:rsidR="00B05DF8" w:rsidRPr="00041660">
              <w:rPr>
                <w:rFonts w:ascii="Times New Roman" w:hAnsi="Times New Roman" w:cs="Times New Roman"/>
                <w:color w:val="000000"/>
                <w:sz w:val="24"/>
                <w:szCs w:val="24"/>
                <w:shd w:val="clear" w:color="auto" w:fill="F7FDF7"/>
              </w:rPr>
              <w:t>.03.202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8E6D0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Классифицируют и характеризуют чрезвычайные ситуации природного характера;</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F9331B"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10B5E2" w14:textId="4CC53F4D"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4" w:history="1">
              <w:r w:rsidR="00F1194A" w:rsidRPr="00041660">
                <w:rPr>
                  <w:rStyle w:val="aff8"/>
                  <w:rFonts w:ascii="Times New Roman" w:eastAsia="Times New Roman" w:hAnsi="Times New Roman" w:cs="Times New Roman"/>
                  <w:sz w:val="24"/>
                  <w:szCs w:val="24"/>
                  <w:lang w:eastAsia="ru-RU"/>
                </w:rPr>
                <w:t>https://www.youtube.com/watch?v=fK8V7_2cW6M</w:t>
              </w:r>
            </w:hyperlink>
          </w:p>
          <w:p w14:paraId="0F2A67EE" w14:textId="02DFBADF" w:rsidR="00F1194A" w:rsidRPr="00041660" w:rsidRDefault="00F1194A" w:rsidP="00AE770E">
            <w:pPr>
              <w:spacing w:after="0" w:line="240" w:lineRule="auto"/>
              <w:rPr>
                <w:rFonts w:ascii="Times New Roman" w:eastAsia="Times New Roman" w:hAnsi="Times New Roman" w:cs="Times New Roman"/>
                <w:sz w:val="24"/>
                <w:szCs w:val="24"/>
                <w:lang w:eastAsia="ru-RU"/>
              </w:rPr>
            </w:pPr>
          </w:p>
        </w:tc>
      </w:tr>
      <w:tr w:rsidR="00C50DF8" w:rsidRPr="00041660" w14:paraId="04C7B65C"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05A1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5.2.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ED4E1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Безопасные действия при автономном существовании в природной среде.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D8CBF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15FB9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13ABB"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52A167" w14:textId="36D1B813" w:rsidR="00C50DF8" w:rsidRPr="00041660" w:rsidRDefault="001B0022"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04</w:t>
            </w:r>
            <w:r w:rsidR="000B4B09" w:rsidRPr="00041660">
              <w:rPr>
                <w:rFonts w:ascii="Times New Roman" w:hAnsi="Times New Roman" w:cs="Times New Roman"/>
                <w:color w:val="000000"/>
                <w:sz w:val="24"/>
                <w:szCs w:val="24"/>
                <w:shd w:val="clear" w:color="auto" w:fill="F7FDF7"/>
              </w:rPr>
              <w:t>.0</w:t>
            </w:r>
            <w:r w:rsidR="00B05DF8" w:rsidRPr="00041660">
              <w:rPr>
                <w:rFonts w:ascii="Times New Roman" w:hAnsi="Times New Roman" w:cs="Times New Roman"/>
                <w:color w:val="000000"/>
                <w:sz w:val="24"/>
                <w:szCs w:val="24"/>
                <w:shd w:val="clear" w:color="auto" w:fill="F7FDF7"/>
              </w:rPr>
              <w:t>3</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shd w:val="clear" w:color="auto" w:fill="F7FDF7"/>
              </w:rPr>
              <w:t>08</w:t>
            </w:r>
            <w:r w:rsidR="000B4B09" w:rsidRPr="00041660">
              <w:rPr>
                <w:rFonts w:ascii="Times New Roman" w:hAnsi="Times New Roman" w:cs="Times New Roman"/>
                <w:color w:val="000000"/>
                <w:sz w:val="24"/>
                <w:szCs w:val="24"/>
                <w:shd w:val="clear" w:color="auto" w:fill="F7FDF7"/>
              </w:rPr>
              <w:t>.0</w:t>
            </w:r>
            <w:r w:rsidR="00B05DF8" w:rsidRPr="00041660">
              <w:rPr>
                <w:rFonts w:ascii="Times New Roman" w:hAnsi="Times New Roman" w:cs="Times New Roman"/>
                <w:color w:val="000000"/>
                <w:sz w:val="24"/>
                <w:szCs w:val="24"/>
                <w:shd w:val="clear" w:color="auto" w:fill="F7FDF7"/>
              </w:rPr>
              <w:t>3</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p w14:paraId="7EAF8BAE" w14:textId="77777777" w:rsidR="00B05DF8" w:rsidRPr="00041660" w:rsidRDefault="00B05DF8" w:rsidP="00AE770E">
            <w:pPr>
              <w:spacing w:after="0" w:line="240" w:lineRule="auto"/>
              <w:rPr>
                <w:rFonts w:ascii="Times New Roman" w:hAnsi="Times New Roman" w:cs="Times New Roman"/>
                <w:color w:val="000000"/>
                <w:sz w:val="24"/>
                <w:szCs w:val="24"/>
                <w:shd w:val="clear" w:color="auto" w:fill="F7FDF7"/>
              </w:rPr>
            </w:pPr>
          </w:p>
          <w:p w14:paraId="31BBE5B2" w14:textId="4683A45A" w:rsidR="00B05DF8" w:rsidRPr="00041660" w:rsidRDefault="001B0022" w:rsidP="00AE770E">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11</w:t>
            </w:r>
            <w:r w:rsidR="00B54990" w:rsidRPr="00041660">
              <w:rPr>
                <w:rFonts w:ascii="Times New Roman" w:hAnsi="Times New Roman" w:cs="Times New Roman"/>
                <w:color w:val="000000"/>
                <w:sz w:val="24"/>
                <w:szCs w:val="24"/>
                <w:shd w:val="clear" w:color="auto" w:fill="F7FDF7"/>
              </w:rPr>
              <w:t>.03.202</w:t>
            </w:r>
            <w:r>
              <w:rPr>
                <w:rFonts w:ascii="Times New Roman" w:hAnsi="Times New Roman" w:cs="Times New Roman"/>
                <w:color w:val="000000"/>
                <w:sz w:val="24"/>
                <w:szCs w:val="24"/>
                <w:shd w:val="clear" w:color="auto" w:fill="F7FDF7"/>
              </w:rPr>
              <w:t>4</w:t>
            </w:r>
          </w:p>
          <w:p w14:paraId="2016C2DF" w14:textId="6D07DADC" w:rsidR="00B54990" w:rsidRPr="00041660" w:rsidRDefault="001B0022" w:rsidP="001B002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15</w:t>
            </w:r>
            <w:r w:rsidR="00B54990" w:rsidRPr="00041660">
              <w:rPr>
                <w:rFonts w:ascii="Times New Roman" w:hAnsi="Times New Roman" w:cs="Times New Roman"/>
                <w:color w:val="000000"/>
                <w:sz w:val="24"/>
                <w:szCs w:val="24"/>
                <w:shd w:val="clear" w:color="auto" w:fill="F7FDF7"/>
              </w:rPr>
              <w:t>.03.202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3E9B9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w:t>
            </w: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обеспечение ночлега и питания, разведение костра, подача сигналов бедствия;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E29FC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67397B" w14:textId="06FE20E2"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5" w:history="1">
              <w:r w:rsidR="00F1194A" w:rsidRPr="00041660">
                <w:rPr>
                  <w:rStyle w:val="aff8"/>
                  <w:rFonts w:ascii="Times New Roman" w:eastAsia="Times New Roman" w:hAnsi="Times New Roman" w:cs="Times New Roman"/>
                  <w:sz w:val="24"/>
                  <w:szCs w:val="24"/>
                  <w:lang w:eastAsia="ru-RU"/>
                </w:rPr>
                <w:t>https://www.youtube.com/watch?v=HWkcRvO_eU4</w:t>
              </w:r>
            </w:hyperlink>
          </w:p>
          <w:p w14:paraId="6A6521B8" w14:textId="77777777" w:rsidR="00F1194A" w:rsidRPr="00041660" w:rsidRDefault="00F1194A" w:rsidP="00AE770E">
            <w:pPr>
              <w:spacing w:after="0" w:line="240" w:lineRule="auto"/>
              <w:rPr>
                <w:rFonts w:ascii="Times New Roman" w:eastAsia="Times New Roman" w:hAnsi="Times New Roman" w:cs="Times New Roman"/>
                <w:sz w:val="24"/>
                <w:szCs w:val="24"/>
                <w:lang w:eastAsia="ru-RU"/>
              </w:rPr>
            </w:pPr>
          </w:p>
          <w:p w14:paraId="4BFB20BA" w14:textId="77777777" w:rsidR="00F1194A" w:rsidRPr="00041660" w:rsidRDefault="00F1194A" w:rsidP="00AE770E">
            <w:pPr>
              <w:spacing w:after="0" w:line="240" w:lineRule="auto"/>
              <w:rPr>
                <w:rFonts w:ascii="Times New Roman" w:eastAsia="Times New Roman" w:hAnsi="Times New Roman" w:cs="Times New Roman"/>
                <w:sz w:val="24"/>
                <w:szCs w:val="24"/>
                <w:lang w:eastAsia="ru-RU"/>
              </w:rPr>
            </w:pPr>
          </w:p>
          <w:p w14:paraId="0BBD04E0" w14:textId="4D3A6DA8" w:rsidR="00F1194A" w:rsidRPr="00041660" w:rsidRDefault="00041660" w:rsidP="00AE770E">
            <w:pPr>
              <w:spacing w:after="0" w:line="240" w:lineRule="auto"/>
              <w:rPr>
                <w:rFonts w:ascii="Times New Roman" w:eastAsia="Times New Roman" w:hAnsi="Times New Roman" w:cs="Times New Roman"/>
                <w:sz w:val="24"/>
                <w:szCs w:val="24"/>
                <w:lang w:eastAsia="ru-RU"/>
              </w:rPr>
            </w:pPr>
            <w:hyperlink r:id="rId26" w:history="1">
              <w:r w:rsidR="00F1194A" w:rsidRPr="00041660">
                <w:rPr>
                  <w:rStyle w:val="aff8"/>
                  <w:rFonts w:ascii="Times New Roman" w:eastAsia="Times New Roman" w:hAnsi="Times New Roman" w:cs="Times New Roman"/>
                  <w:sz w:val="24"/>
                  <w:szCs w:val="24"/>
                  <w:lang w:eastAsia="ru-RU"/>
                </w:rPr>
                <w:t>https://interneturok.ru/lesson/obzh/10-klass/opasnye-i-chrezvychaynye-situatsii-i-pravila-bezopasnogo-povedeniya/pravila-povedeniya-v-usloviyah-vynuzhdennoy-avtonomii-v-prirode</w:t>
              </w:r>
            </w:hyperlink>
          </w:p>
          <w:p w14:paraId="61188589" w14:textId="2AC2BC42" w:rsidR="00F1194A" w:rsidRPr="00041660" w:rsidRDefault="00F1194A" w:rsidP="00AE770E">
            <w:pPr>
              <w:spacing w:after="0" w:line="240" w:lineRule="auto"/>
              <w:rPr>
                <w:rFonts w:ascii="Times New Roman" w:eastAsia="Times New Roman" w:hAnsi="Times New Roman" w:cs="Times New Roman"/>
                <w:sz w:val="24"/>
                <w:szCs w:val="24"/>
                <w:lang w:eastAsia="ru-RU"/>
              </w:rPr>
            </w:pPr>
          </w:p>
        </w:tc>
      </w:tr>
      <w:tr w:rsidR="00C50DF8" w:rsidRPr="00041660" w14:paraId="6B6D876B" w14:textId="77777777" w:rsidTr="00B01B7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AB95E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5.3.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A1A3E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Безопасное поведение на водоёмах.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942D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26D46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AE5AA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D8117C" w14:textId="31014218" w:rsidR="00C50DF8" w:rsidRPr="00041660" w:rsidRDefault="001B0022" w:rsidP="001B002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18</w:t>
            </w:r>
            <w:r w:rsidR="000B4B09" w:rsidRPr="00041660">
              <w:rPr>
                <w:rFonts w:ascii="Times New Roman" w:hAnsi="Times New Roman" w:cs="Times New Roman"/>
                <w:color w:val="000000"/>
                <w:sz w:val="24"/>
                <w:szCs w:val="24"/>
                <w:shd w:val="clear" w:color="auto" w:fill="F7FDF7"/>
              </w:rPr>
              <w:t>.0</w:t>
            </w:r>
            <w:r>
              <w:rPr>
                <w:rFonts w:ascii="Times New Roman" w:hAnsi="Times New Roman" w:cs="Times New Roman"/>
                <w:color w:val="000000"/>
                <w:sz w:val="24"/>
                <w:szCs w:val="24"/>
                <w:shd w:val="clear" w:color="auto" w:fill="F7FDF7"/>
              </w:rPr>
              <w:t>3</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shd w:val="clear" w:color="auto" w:fill="F7FDF7"/>
              </w:rPr>
              <w:t>22</w:t>
            </w:r>
            <w:r w:rsidR="000B4B09" w:rsidRPr="00041660">
              <w:rPr>
                <w:rFonts w:ascii="Times New Roman" w:hAnsi="Times New Roman" w:cs="Times New Roman"/>
                <w:color w:val="000000"/>
                <w:sz w:val="24"/>
                <w:szCs w:val="24"/>
                <w:shd w:val="clear" w:color="auto" w:fill="F7FDF7"/>
              </w:rPr>
              <w:t>.0</w:t>
            </w:r>
            <w:r>
              <w:rPr>
                <w:rFonts w:ascii="Times New Roman" w:hAnsi="Times New Roman" w:cs="Times New Roman"/>
                <w:color w:val="000000"/>
                <w:sz w:val="24"/>
                <w:szCs w:val="24"/>
                <w:shd w:val="clear" w:color="auto" w:fill="F7FDF7"/>
              </w:rPr>
              <w:t>3</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23759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Объясняют общие правила безопасного поведения на водоёмах;</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63473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A88D97" w14:textId="186E9157"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7" w:history="1">
              <w:r w:rsidR="00F1194A" w:rsidRPr="00041660">
                <w:rPr>
                  <w:rStyle w:val="aff8"/>
                  <w:rFonts w:ascii="Times New Roman" w:eastAsia="Times New Roman" w:hAnsi="Times New Roman" w:cs="Times New Roman"/>
                  <w:sz w:val="24"/>
                  <w:szCs w:val="24"/>
                  <w:lang w:eastAsia="ru-RU"/>
                </w:rPr>
                <w:t>https://10.mchs.gov.ru/deyatelnost/poleznaya-informaciya/rekomendacii-naseleniyu/bezopasnost-na-vodoemah/pravila-bezopasnogo-povedeniya-na-vode</w:t>
              </w:r>
            </w:hyperlink>
          </w:p>
          <w:p w14:paraId="5EB9F5D9" w14:textId="77777777" w:rsidR="00F1194A" w:rsidRPr="00041660" w:rsidRDefault="00F1194A" w:rsidP="00AE770E">
            <w:pPr>
              <w:spacing w:after="0" w:line="240" w:lineRule="auto"/>
              <w:rPr>
                <w:rFonts w:ascii="Times New Roman" w:eastAsia="Times New Roman" w:hAnsi="Times New Roman" w:cs="Times New Roman"/>
                <w:sz w:val="24"/>
                <w:szCs w:val="24"/>
                <w:lang w:eastAsia="ru-RU"/>
              </w:rPr>
            </w:pPr>
          </w:p>
          <w:p w14:paraId="0C5A7DF3" w14:textId="2E13B342" w:rsidR="00F1194A" w:rsidRPr="00041660" w:rsidRDefault="00041660" w:rsidP="00AE770E">
            <w:pPr>
              <w:spacing w:after="0" w:line="240" w:lineRule="auto"/>
              <w:rPr>
                <w:rFonts w:ascii="Times New Roman" w:eastAsia="Times New Roman" w:hAnsi="Times New Roman" w:cs="Times New Roman"/>
                <w:sz w:val="24"/>
                <w:szCs w:val="24"/>
                <w:lang w:eastAsia="ru-RU"/>
              </w:rPr>
            </w:pPr>
            <w:hyperlink r:id="rId28" w:history="1">
              <w:r w:rsidR="00F1194A" w:rsidRPr="00041660">
                <w:rPr>
                  <w:rStyle w:val="aff8"/>
                  <w:rFonts w:ascii="Times New Roman" w:eastAsia="Times New Roman" w:hAnsi="Times New Roman" w:cs="Times New Roman"/>
                  <w:sz w:val="24"/>
                  <w:szCs w:val="24"/>
                  <w:lang w:eastAsia="ru-RU"/>
                </w:rPr>
                <w:t>https://www.youtube.com/watch?v=zS3AZAU2aXY</w:t>
              </w:r>
            </w:hyperlink>
          </w:p>
          <w:p w14:paraId="72B02AF9" w14:textId="049968EA" w:rsidR="00F1194A" w:rsidRPr="00041660" w:rsidRDefault="00F1194A" w:rsidP="00AE770E">
            <w:pPr>
              <w:spacing w:after="0" w:line="240" w:lineRule="auto"/>
              <w:rPr>
                <w:rFonts w:ascii="Times New Roman" w:eastAsia="Times New Roman" w:hAnsi="Times New Roman" w:cs="Times New Roman"/>
                <w:sz w:val="24"/>
                <w:szCs w:val="24"/>
                <w:lang w:eastAsia="ru-RU"/>
              </w:rPr>
            </w:pPr>
          </w:p>
        </w:tc>
      </w:tr>
      <w:tr w:rsidR="00C50DF8" w:rsidRPr="00041660" w14:paraId="7BBF9269"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F1028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FB4CE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4</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C26C3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r w:rsidR="00C50DF8" w:rsidRPr="00041660" w14:paraId="3F5B2E02"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60CB1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Модуль 6. </w:t>
            </w:r>
            <w:r w:rsidRPr="00041660">
              <w:rPr>
                <w:rFonts w:ascii="Times New Roman" w:eastAsia="Times New Roman" w:hAnsi="Times New Roman" w:cs="Times New Roman"/>
                <w:b/>
                <w:bCs/>
                <w:sz w:val="24"/>
                <w:szCs w:val="24"/>
                <w:lang w:eastAsia="ru-RU"/>
              </w:rPr>
              <w:t>Здоровье и как его сохранить. Основы медицинских знаний. </w:t>
            </w:r>
          </w:p>
        </w:tc>
      </w:tr>
      <w:tr w:rsidR="00C50DF8" w:rsidRPr="00041660" w14:paraId="3775CAB1" w14:textId="77777777" w:rsidTr="001B0022">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00CCA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6.1.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B913C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Общие представления о здоровье.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816E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D36773"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345DD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013B14" w14:textId="0E615756" w:rsidR="00C50DF8" w:rsidRPr="00041660" w:rsidRDefault="001B0022" w:rsidP="001B002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01</w:t>
            </w:r>
            <w:r w:rsidR="000B4B09" w:rsidRPr="00041660">
              <w:rPr>
                <w:rFonts w:ascii="Times New Roman" w:hAnsi="Times New Roman" w:cs="Times New Roman"/>
                <w:color w:val="000000"/>
                <w:sz w:val="24"/>
                <w:szCs w:val="24"/>
                <w:shd w:val="clear" w:color="auto" w:fill="F7FDF7"/>
              </w:rPr>
              <w:t>.0</w:t>
            </w:r>
            <w:r w:rsidR="00B54990" w:rsidRPr="00041660">
              <w:rPr>
                <w:rFonts w:ascii="Times New Roman" w:hAnsi="Times New Roman" w:cs="Times New Roman"/>
                <w:color w:val="000000"/>
                <w:sz w:val="24"/>
                <w:szCs w:val="24"/>
                <w:shd w:val="clear" w:color="auto" w:fill="F7FDF7"/>
              </w:rPr>
              <w:t>4</w:t>
            </w:r>
            <w:r>
              <w:rPr>
                <w:rFonts w:ascii="Times New Roman" w:hAnsi="Times New Roman" w:cs="Times New Roman"/>
                <w:color w:val="000000"/>
                <w:sz w:val="24"/>
                <w:szCs w:val="24"/>
                <w:shd w:val="clear" w:color="auto" w:fill="F7FDF7"/>
              </w:rPr>
              <w:t>.2024</w:t>
            </w:r>
            <w:r w:rsidR="000B4B09" w:rsidRPr="00041660">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shd w:val="clear" w:color="auto" w:fill="F7FDF7"/>
              </w:rPr>
              <w:t>05</w:t>
            </w:r>
            <w:r w:rsidR="000B4B09" w:rsidRPr="00041660">
              <w:rPr>
                <w:rFonts w:ascii="Times New Roman" w:hAnsi="Times New Roman" w:cs="Times New Roman"/>
                <w:color w:val="000000"/>
                <w:sz w:val="24"/>
                <w:szCs w:val="24"/>
                <w:shd w:val="clear" w:color="auto" w:fill="F7FDF7"/>
              </w:rPr>
              <w:t>.0</w:t>
            </w:r>
            <w:r w:rsidR="00B54990" w:rsidRPr="00041660">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4441A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single" w:sz="6" w:space="0" w:color="FF0000" w:frame="1"/>
                <w:shd w:val="clear" w:color="auto" w:fill="F7FDF7"/>
                <w:lang w:eastAsia="ru-RU"/>
              </w:rPr>
              <w:t>Раскрывают смысл понятий «здоровье» и «здоровый образ жизни» и их содержание, объясняют значение здоровья для человека;</w:t>
            </w:r>
            <w:r w:rsidRPr="00041660">
              <w:rPr>
                <w:rFonts w:ascii="Times New Roman" w:eastAsia="Times New Roman" w:hAnsi="Times New Roman" w:cs="Times New Roman"/>
                <w:sz w:val="24"/>
                <w:szCs w:val="24"/>
                <w:bdr w:val="single"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97D09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CB72A8" w14:textId="24A7A989"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29" w:history="1">
              <w:r w:rsidR="00625BDC" w:rsidRPr="00041660">
                <w:rPr>
                  <w:rStyle w:val="aff8"/>
                  <w:rFonts w:ascii="Times New Roman" w:eastAsia="Times New Roman" w:hAnsi="Times New Roman" w:cs="Times New Roman"/>
                  <w:sz w:val="24"/>
                  <w:szCs w:val="24"/>
                  <w:lang w:eastAsia="ru-RU"/>
                </w:rPr>
                <w:t>https://www.youtube.com/watch?v=Ipne2c-zOlQ</w:t>
              </w:r>
            </w:hyperlink>
          </w:p>
          <w:p w14:paraId="612A8679" w14:textId="729601AE" w:rsidR="00625BDC" w:rsidRPr="00041660" w:rsidRDefault="00625BDC" w:rsidP="00AE770E">
            <w:pPr>
              <w:spacing w:after="0" w:line="240" w:lineRule="auto"/>
              <w:rPr>
                <w:rFonts w:ascii="Times New Roman" w:eastAsia="Times New Roman" w:hAnsi="Times New Roman" w:cs="Times New Roman"/>
                <w:sz w:val="24"/>
                <w:szCs w:val="24"/>
                <w:lang w:eastAsia="ru-RU"/>
              </w:rPr>
            </w:pPr>
          </w:p>
        </w:tc>
      </w:tr>
      <w:tr w:rsidR="00C50DF8" w:rsidRPr="00041660" w14:paraId="206EE2B2" w14:textId="77777777" w:rsidTr="001B0022">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EDB00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6.2.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86100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Предупреждение и защита от 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22759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06553B"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00B2CA"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74E186" w14:textId="77777777" w:rsidR="001B0022" w:rsidRDefault="001B0022" w:rsidP="001B0022">
            <w:pPr>
              <w:spacing w:after="0" w:line="240" w:lineRule="auto"/>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shd w:val="clear" w:color="auto" w:fill="F7FDF7"/>
              </w:rPr>
              <w:t>08</w:t>
            </w:r>
            <w:r w:rsidR="000B4B09" w:rsidRPr="00041660">
              <w:rPr>
                <w:rFonts w:ascii="Times New Roman" w:hAnsi="Times New Roman" w:cs="Times New Roman"/>
                <w:color w:val="000000"/>
                <w:sz w:val="24"/>
                <w:szCs w:val="24"/>
                <w:shd w:val="clear" w:color="auto" w:fill="F7FDF7"/>
              </w:rPr>
              <w:t>.0</w:t>
            </w:r>
            <w:r w:rsidR="00B54990" w:rsidRPr="00041660">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p w14:paraId="07D7F7FB" w14:textId="5C7A2CCD" w:rsidR="00C50DF8" w:rsidRPr="00041660" w:rsidRDefault="00B54990" w:rsidP="001B0022">
            <w:pPr>
              <w:spacing w:after="0" w:line="240" w:lineRule="auto"/>
              <w:rPr>
                <w:rFonts w:ascii="Times New Roman" w:eastAsia="Times New Roman" w:hAnsi="Times New Roman" w:cs="Times New Roman"/>
                <w:sz w:val="24"/>
                <w:szCs w:val="24"/>
                <w:lang w:eastAsia="ru-RU"/>
              </w:rPr>
            </w:pPr>
            <w:r w:rsidRPr="00041660">
              <w:rPr>
                <w:rFonts w:ascii="Times New Roman" w:hAnsi="Times New Roman" w:cs="Times New Roman"/>
                <w:color w:val="000000"/>
                <w:sz w:val="24"/>
                <w:szCs w:val="24"/>
                <w:shd w:val="clear" w:color="auto" w:fill="F7FDF7"/>
              </w:rPr>
              <w:t>1</w:t>
            </w:r>
            <w:r w:rsidR="001B0022">
              <w:rPr>
                <w:rFonts w:ascii="Times New Roman" w:hAnsi="Times New Roman" w:cs="Times New Roman"/>
                <w:color w:val="000000"/>
                <w:sz w:val="24"/>
                <w:szCs w:val="24"/>
                <w:shd w:val="clear" w:color="auto" w:fill="F7FDF7"/>
              </w:rPr>
              <w:t>2</w:t>
            </w:r>
            <w:r w:rsidR="000B4B09" w:rsidRPr="00041660">
              <w:rPr>
                <w:rFonts w:ascii="Times New Roman" w:hAnsi="Times New Roman" w:cs="Times New Roman"/>
                <w:color w:val="000000"/>
                <w:sz w:val="24"/>
                <w:szCs w:val="24"/>
                <w:shd w:val="clear" w:color="auto" w:fill="F7FDF7"/>
              </w:rPr>
              <w:t>.0</w:t>
            </w:r>
            <w:r w:rsidRPr="00041660">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.202</w:t>
            </w:r>
            <w:r w:rsidR="001B0022">
              <w:rPr>
                <w:rFonts w:ascii="Times New Roman" w:hAnsi="Times New Roman" w:cs="Times New Roman"/>
                <w:color w:val="000000"/>
                <w:sz w:val="24"/>
                <w:szCs w:val="24"/>
                <w:shd w:val="clear" w:color="auto" w:fill="F7FDF7"/>
              </w:rPr>
              <w:t>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5110C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 xml:space="preserve">Раскрывают понятие «инфекционные заболевания», </w:t>
            </w: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объясняют причины их возникновения;</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FC9B45"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F937A8" w14:textId="444FC4E0"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30" w:history="1">
              <w:r w:rsidR="00625BDC" w:rsidRPr="00041660">
                <w:rPr>
                  <w:rStyle w:val="aff8"/>
                  <w:rFonts w:ascii="Times New Roman" w:eastAsia="Times New Roman" w:hAnsi="Times New Roman" w:cs="Times New Roman"/>
                  <w:sz w:val="24"/>
                  <w:szCs w:val="24"/>
                  <w:lang w:eastAsia="ru-RU"/>
                </w:rPr>
                <w:t>https://www.youtube.com/watch?v=U7CH2Hxclzs</w:t>
              </w:r>
            </w:hyperlink>
          </w:p>
          <w:p w14:paraId="10DD9A23" w14:textId="6D02580F" w:rsidR="00625BDC" w:rsidRPr="00041660" w:rsidRDefault="00625BDC" w:rsidP="00AE770E">
            <w:pPr>
              <w:spacing w:after="0" w:line="240" w:lineRule="auto"/>
              <w:rPr>
                <w:rFonts w:ascii="Times New Roman" w:eastAsia="Times New Roman" w:hAnsi="Times New Roman" w:cs="Times New Roman"/>
                <w:sz w:val="24"/>
                <w:szCs w:val="24"/>
                <w:lang w:eastAsia="ru-RU"/>
              </w:rPr>
            </w:pPr>
          </w:p>
        </w:tc>
      </w:tr>
      <w:tr w:rsidR="00C50DF8" w:rsidRPr="00041660" w14:paraId="60CE71CF" w14:textId="77777777" w:rsidTr="001B0022">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FB800F"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lastRenderedPageBreak/>
              <w:t>6.3.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6C9E8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Предупреждение и защита от неинфекционных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0AB48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BB7E52"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E9F83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1</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E51DF0" w14:textId="387F051D" w:rsidR="00C50DF8" w:rsidRPr="00041660" w:rsidRDefault="001B0022" w:rsidP="001B002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7FDF7"/>
              </w:rPr>
              <w:t>15</w:t>
            </w:r>
            <w:r w:rsidR="000B4B09" w:rsidRPr="00041660">
              <w:rPr>
                <w:rFonts w:ascii="Times New Roman" w:hAnsi="Times New Roman" w:cs="Times New Roman"/>
                <w:color w:val="000000"/>
                <w:sz w:val="24"/>
                <w:szCs w:val="24"/>
                <w:shd w:val="clear" w:color="auto" w:fill="F7FDF7"/>
              </w:rPr>
              <w:t>.0</w:t>
            </w:r>
            <w:r w:rsidR="00B54990" w:rsidRPr="00041660">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4 19</w:t>
            </w:r>
            <w:r w:rsidR="000B4B09" w:rsidRPr="00041660">
              <w:rPr>
                <w:rFonts w:ascii="Times New Roman" w:hAnsi="Times New Roman" w:cs="Times New Roman"/>
                <w:color w:val="000000"/>
                <w:sz w:val="24"/>
                <w:szCs w:val="24"/>
                <w:shd w:val="clear" w:color="auto" w:fill="F7FDF7"/>
              </w:rPr>
              <w:t>.0</w:t>
            </w:r>
            <w:r w:rsidR="00B54990" w:rsidRPr="00041660">
              <w:rPr>
                <w:rFonts w:ascii="Times New Roman" w:hAnsi="Times New Roman" w:cs="Times New Roman"/>
                <w:color w:val="000000"/>
                <w:sz w:val="24"/>
                <w:szCs w:val="24"/>
                <w:shd w:val="clear" w:color="auto" w:fill="F7FDF7"/>
              </w:rPr>
              <w:t>4</w:t>
            </w:r>
            <w:r w:rsidR="000B4B09" w:rsidRPr="00041660">
              <w:rPr>
                <w:rFonts w:ascii="Times New Roman" w:hAnsi="Times New Roman" w:cs="Times New Roman"/>
                <w:color w:val="000000"/>
                <w:sz w:val="24"/>
                <w:szCs w:val="24"/>
                <w:shd w:val="clear" w:color="auto" w:fill="F7FDF7"/>
              </w:rPr>
              <w:t>.202</w:t>
            </w:r>
            <w:r>
              <w:rPr>
                <w:rFonts w:ascii="Times New Roman" w:hAnsi="Times New Roman" w:cs="Times New Roman"/>
                <w:color w:val="000000"/>
                <w:sz w:val="24"/>
                <w:szCs w:val="24"/>
                <w:shd w:val="clear" w:color="auto" w:fill="F7FDF7"/>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BA81F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Раскрывают понятие «неинфекционные заболевания» и дают их классификацию;</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18AB4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FDF17" w14:textId="064FC781" w:rsidR="00C50DF8" w:rsidRPr="00041660" w:rsidRDefault="00C50DF8" w:rsidP="00AE770E">
            <w:pPr>
              <w:spacing w:after="0" w:line="240" w:lineRule="auto"/>
              <w:rPr>
                <w:rFonts w:ascii="Times New Roman" w:eastAsia="Times New Roman" w:hAnsi="Times New Roman" w:cs="Times New Roman"/>
                <w:sz w:val="24"/>
                <w:szCs w:val="24"/>
                <w:lang w:eastAsia="ru-RU"/>
              </w:rPr>
            </w:pPr>
          </w:p>
        </w:tc>
      </w:tr>
      <w:tr w:rsidR="00C50DF8" w:rsidRPr="00041660" w14:paraId="44A50FEB" w14:textId="77777777" w:rsidTr="001B0022">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F10716"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6.4.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A9BE9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Первая помощь и самопомощь при неотложных состояниях.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02955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27A0D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0</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53271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4</w:t>
            </w:r>
          </w:p>
        </w:tc>
        <w:tc>
          <w:tcPr>
            <w:tcW w:w="1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1E9663" w14:textId="70DEBF45" w:rsidR="00C50DF8" w:rsidRPr="00041660" w:rsidRDefault="00C50DF8"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r w:rsidR="001B0022">
              <w:rPr>
                <w:rFonts w:ascii="Times New Roman" w:eastAsia="Times New Roman" w:hAnsi="Times New Roman" w:cs="Times New Roman"/>
                <w:sz w:val="24"/>
                <w:szCs w:val="24"/>
                <w:bdr w:val="dashed" w:sz="6" w:space="0" w:color="FF0000" w:frame="1"/>
                <w:shd w:val="clear" w:color="auto" w:fill="F7FDF7"/>
                <w:lang w:eastAsia="ru-RU"/>
              </w:rPr>
              <w:t>22</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w:t>
            </w:r>
            <w:r w:rsidR="001B0022">
              <w:rPr>
                <w:rFonts w:ascii="Times New Roman" w:eastAsia="Times New Roman" w:hAnsi="Times New Roman" w:cs="Times New Roman"/>
                <w:sz w:val="24"/>
                <w:szCs w:val="24"/>
                <w:bdr w:val="dashed" w:sz="6" w:space="0" w:color="FF0000" w:frame="1"/>
                <w:shd w:val="clear" w:color="auto" w:fill="F7FDF7"/>
                <w:lang w:eastAsia="ru-RU"/>
              </w:rPr>
              <w:t>4</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.202</w:t>
            </w:r>
            <w:r w:rsidR="001B0022">
              <w:rPr>
                <w:rFonts w:ascii="Times New Roman" w:eastAsia="Times New Roman" w:hAnsi="Times New Roman" w:cs="Times New Roman"/>
                <w:sz w:val="24"/>
                <w:szCs w:val="24"/>
                <w:bdr w:val="dashed" w:sz="6" w:space="0" w:color="FF0000" w:frame="1"/>
                <w:shd w:val="clear" w:color="auto" w:fill="F7FDF7"/>
                <w:lang w:eastAsia="ru-RU"/>
              </w:rPr>
              <w:t>4</w:t>
            </w:r>
          </w:p>
          <w:p w14:paraId="5C4926D2" w14:textId="0DAE4440" w:rsidR="00B54990" w:rsidRPr="00041660" w:rsidRDefault="001B0022"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26</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w:t>
            </w:r>
            <w:r>
              <w:rPr>
                <w:rFonts w:ascii="Times New Roman" w:eastAsia="Times New Roman" w:hAnsi="Times New Roman" w:cs="Times New Roman"/>
                <w:sz w:val="24"/>
                <w:szCs w:val="24"/>
                <w:bdr w:val="dashed" w:sz="6" w:space="0" w:color="FF0000" w:frame="1"/>
                <w:shd w:val="clear" w:color="auto" w:fill="F7FDF7"/>
                <w:lang w:eastAsia="ru-RU"/>
              </w:rPr>
              <w:t>4</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.202</w:t>
            </w:r>
            <w:r>
              <w:rPr>
                <w:rFonts w:ascii="Times New Roman" w:eastAsia="Times New Roman" w:hAnsi="Times New Roman" w:cs="Times New Roman"/>
                <w:sz w:val="24"/>
                <w:szCs w:val="24"/>
                <w:bdr w:val="dashed" w:sz="6" w:space="0" w:color="FF0000" w:frame="1"/>
                <w:shd w:val="clear" w:color="auto" w:fill="F7FDF7"/>
                <w:lang w:eastAsia="ru-RU"/>
              </w:rPr>
              <w:t>4</w:t>
            </w:r>
          </w:p>
          <w:p w14:paraId="6315D2A5" w14:textId="77777777" w:rsidR="00B54990" w:rsidRPr="00041660" w:rsidRDefault="00B54990"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14:paraId="234E7F76" w14:textId="71E2D799" w:rsidR="00B54990" w:rsidRPr="00041660" w:rsidRDefault="001B0022"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29</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w:t>
            </w:r>
            <w:r>
              <w:rPr>
                <w:rFonts w:ascii="Times New Roman" w:eastAsia="Times New Roman" w:hAnsi="Times New Roman" w:cs="Times New Roman"/>
                <w:sz w:val="24"/>
                <w:szCs w:val="24"/>
                <w:bdr w:val="dashed" w:sz="6" w:space="0" w:color="FF0000" w:frame="1"/>
                <w:shd w:val="clear" w:color="auto" w:fill="F7FDF7"/>
                <w:lang w:eastAsia="ru-RU"/>
              </w:rPr>
              <w:t>4</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.202</w:t>
            </w:r>
            <w:r>
              <w:rPr>
                <w:rFonts w:ascii="Times New Roman" w:eastAsia="Times New Roman" w:hAnsi="Times New Roman" w:cs="Times New Roman"/>
                <w:sz w:val="24"/>
                <w:szCs w:val="24"/>
                <w:bdr w:val="dashed" w:sz="6" w:space="0" w:color="FF0000" w:frame="1"/>
                <w:shd w:val="clear" w:color="auto" w:fill="F7FDF7"/>
                <w:lang w:eastAsia="ru-RU"/>
              </w:rPr>
              <w:t>4</w:t>
            </w:r>
          </w:p>
          <w:p w14:paraId="0BC241C8" w14:textId="11F1E1F4" w:rsidR="00B54990" w:rsidRPr="00041660" w:rsidRDefault="001B0022"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03</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w:t>
            </w:r>
            <w:r>
              <w:rPr>
                <w:rFonts w:ascii="Times New Roman" w:eastAsia="Times New Roman" w:hAnsi="Times New Roman" w:cs="Times New Roman"/>
                <w:sz w:val="24"/>
                <w:szCs w:val="24"/>
                <w:bdr w:val="dashed" w:sz="6" w:space="0" w:color="FF0000" w:frame="1"/>
                <w:shd w:val="clear" w:color="auto" w:fill="F7FDF7"/>
                <w:lang w:eastAsia="ru-RU"/>
              </w:rPr>
              <w:t>5</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.202</w:t>
            </w:r>
            <w:r>
              <w:rPr>
                <w:rFonts w:ascii="Times New Roman" w:eastAsia="Times New Roman" w:hAnsi="Times New Roman" w:cs="Times New Roman"/>
                <w:sz w:val="24"/>
                <w:szCs w:val="24"/>
                <w:bdr w:val="dashed" w:sz="6" w:space="0" w:color="FF0000" w:frame="1"/>
                <w:shd w:val="clear" w:color="auto" w:fill="F7FDF7"/>
                <w:lang w:eastAsia="ru-RU"/>
              </w:rPr>
              <w:t>4</w:t>
            </w:r>
          </w:p>
          <w:p w14:paraId="73297432" w14:textId="77777777" w:rsidR="00B54990" w:rsidRPr="00041660" w:rsidRDefault="00B54990"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14:paraId="55C19B5C" w14:textId="545AD5FA" w:rsidR="00B54990" w:rsidRPr="00041660" w:rsidRDefault="001B0022"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06</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.05.202</w:t>
            </w:r>
            <w:r>
              <w:rPr>
                <w:rFonts w:ascii="Times New Roman" w:eastAsia="Times New Roman" w:hAnsi="Times New Roman" w:cs="Times New Roman"/>
                <w:sz w:val="24"/>
                <w:szCs w:val="24"/>
                <w:bdr w:val="dashed" w:sz="6" w:space="0" w:color="FF0000" w:frame="1"/>
                <w:shd w:val="clear" w:color="auto" w:fill="F7FDF7"/>
                <w:lang w:eastAsia="ru-RU"/>
              </w:rPr>
              <w:t>4</w:t>
            </w:r>
          </w:p>
          <w:p w14:paraId="36420686" w14:textId="060A6F70" w:rsidR="00B54990" w:rsidRPr="00041660" w:rsidRDefault="001B0022"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10</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.05.202</w:t>
            </w:r>
            <w:r>
              <w:rPr>
                <w:rFonts w:ascii="Times New Roman" w:eastAsia="Times New Roman" w:hAnsi="Times New Roman" w:cs="Times New Roman"/>
                <w:sz w:val="24"/>
                <w:szCs w:val="24"/>
                <w:bdr w:val="dashed" w:sz="6" w:space="0" w:color="FF0000" w:frame="1"/>
                <w:shd w:val="clear" w:color="auto" w:fill="F7FDF7"/>
                <w:lang w:eastAsia="ru-RU"/>
              </w:rPr>
              <w:t>4</w:t>
            </w:r>
          </w:p>
          <w:p w14:paraId="2BF4E8E3" w14:textId="77777777" w:rsidR="00B54990" w:rsidRPr="00041660" w:rsidRDefault="00B54990"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14:paraId="5AC5F278" w14:textId="76FACF44" w:rsidR="00B54990" w:rsidRPr="00041660" w:rsidRDefault="001B0022" w:rsidP="00AE77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13</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.05.202</w:t>
            </w:r>
            <w:r>
              <w:rPr>
                <w:rFonts w:ascii="Times New Roman" w:eastAsia="Times New Roman" w:hAnsi="Times New Roman" w:cs="Times New Roman"/>
                <w:sz w:val="24"/>
                <w:szCs w:val="24"/>
                <w:bdr w:val="dashed" w:sz="6" w:space="0" w:color="FF0000" w:frame="1"/>
                <w:shd w:val="clear" w:color="auto" w:fill="F7FDF7"/>
                <w:lang w:eastAsia="ru-RU"/>
              </w:rPr>
              <w:t>4</w:t>
            </w:r>
          </w:p>
          <w:p w14:paraId="60103B6E" w14:textId="275CFE06" w:rsidR="00B54990" w:rsidRPr="00041660" w:rsidRDefault="001B0022" w:rsidP="001B00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17</w:t>
            </w:r>
            <w:r w:rsidR="00B54990" w:rsidRPr="00041660">
              <w:rPr>
                <w:rFonts w:ascii="Times New Roman" w:eastAsia="Times New Roman" w:hAnsi="Times New Roman" w:cs="Times New Roman"/>
                <w:sz w:val="24"/>
                <w:szCs w:val="24"/>
                <w:bdr w:val="dashed" w:sz="6" w:space="0" w:color="FF0000" w:frame="1"/>
                <w:shd w:val="clear" w:color="auto" w:fill="F7FDF7"/>
                <w:lang w:eastAsia="ru-RU"/>
              </w:rPr>
              <w:t>.05.202</w:t>
            </w:r>
            <w:r>
              <w:rPr>
                <w:rFonts w:ascii="Times New Roman" w:eastAsia="Times New Roman" w:hAnsi="Times New Roman" w:cs="Times New Roman"/>
                <w:sz w:val="24"/>
                <w:szCs w:val="24"/>
                <w:bdr w:val="dashed" w:sz="6" w:space="0" w:color="FF0000" w:frame="1"/>
                <w:shd w:val="clear" w:color="auto" w:fill="F7FDF7"/>
                <w:lang w:eastAsia="ru-RU"/>
              </w:rPr>
              <w:t>4</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C4D82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Раскрывают понятие «первая помощь» и её содержание;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A45CC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86CE12" w14:textId="592BBBA9" w:rsidR="00C50DF8" w:rsidRPr="00041660" w:rsidRDefault="00041660" w:rsidP="00AE770E">
            <w:pPr>
              <w:spacing w:after="0" w:line="240" w:lineRule="auto"/>
              <w:rPr>
                <w:rFonts w:ascii="Times New Roman" w:eastAsia="Times New Roman" w:hAnsi="Times New Roman" w:cs="Times New Roman"/>
                <w:sz w:val="24"/>
                <w:szCs w:val="24"/>
                <w:lang w:eastAsia="ru-RU"/>
              </w:rPr>
            </w:pPr>
            <w:hyperlink r:id="rId31" w:history="1">
              <w:r w:rsidR="00625BDC" w:rsidRPr="00041660">
                <w:rPr>
                  <w:rStyle w:val="aff8"/>
                  <w:rFonts w:ascii="Times New Roman" w:eastAsia="Times New Roman" w:hAnsi="Times New Roman" w:cs="Times New Roman"/>
                  <w:sz w:val="24"/>
                  <w:szCs w:val="24"/>
                  <w:lang w:eastAsia="ru-RU"/>
                </w:rPr>
                <w:t>https://www.youtube.com/watch?v=MxLmFBRCd5c&amp;t=701s</w:t>
              </w:r>
            </w:hyperlink>
          </w:p>
          <w:p w14:paraId="46732297" w14:textId="77777777" w:rsidR="00625BDC" w:rsidRPr="00041660" w:rsidRDefault="00625BDC" w:rsidP="00AE770E">
            <w:pPr>
              <w:spacing w:after="0" w:line="240" w:lineRule="auto"/>
              <w:rPr>
                <w:rFonts w:ascii="Times New Roman" w:eastAsia="Times New Roman" w:hAnsi="Times New Roman" w:cs="Times New Roman"/>
                <w:sz w:val="24"/>
                <w:szCs w:val="24"/>
                <w:lang w:eastAsia="ru-RU"/>
              </w:rPr>
            </w:pPr>
          </w:p>
          <w:p w14:paraId="303F827A" w14:textId="0B3C9E79" w:rsidR="00625BDC" w:rsidRPr="00041660" w:rsidRDefault="00041660" w:rsidP="00AE770E">
            <w:pPr>
              <w:spacing w:after="0" w:line="240" w:lineRule="auto"/>
              <w:rPr>
                <w:rFonts w:ascii="Times New Roman" w:eastAsia="Times New Roman" w:hAnsi="Times New Roman" w:cs="Times New Roman"/>
                <w:sz w:val="24"/>
                <w:szCs w:val="24"/>
                <w:lang w:eastAsia="ru-RU"/>
              </w:rPr>
            </w:pPr>
            <w:hyperlink r:id="rId32" w:history="1">
              <w:r w:rsidR="00C67FDA" w:rsidRPr="00041660">
                <w:rPr>
                  <w:rStyle w:val="aff8"/>
                  <w:rFonts w:ascii="Times New Roman" w:eastAsia="Times New Roman" w:hAnsi="Times New Roman" w:cs="Times New Roman"/>
                  <w:sz w:val="24"/>
                  <w:szCs w:val="24"/>
                  <w:lang w:eastAsia="ru-RU"/>
                </w:rPr>
                <w:t>https://www.youtube.com/watch?v=zU62pKHYeWM&amp;t=106s</w:t>
              </w:r>
            </w:hyperlink>
          </w:p>
          <w:p w14:paraId="08550AA5" w14:textId="77777777" w:rsidR="00C67FDA" w:rsidRPr="00041660" w:rsidRDefault="00C67FDA" w:rsidP="00AE770E">
            <w:pPr>
              <w:spacing w:after="0" w:line="240" w:lineRule="auto"/>
              <w:rPr>
                <w:rFonts w:ascii="Times New Roman" w:eastAsia="Times New Roman" w:hAnsi="Times New Roman" w:cs="Times New Roman"/>
                <w:sz w:val="24"/>
                <w:szCs w:val="24"/>
                <w:lang w:eastAsia="ru-RU"/>
              </w:rPr>
            </w:pPr>
          </w:p>
          <w:p w14:paraId="50B88461" w14:textId="2B6A4437" w:rsidR="00C67FDA" w:rsidRPr="00041660" w:rsidRDefault="00041660" w:rsidP="00AE770E">
            <w:pPr>
              <w:spacing w:after="0" w:line="240" w:lineRule="auto"/>
              <w:rPr>
                <w:rFonts w:ascii="Times New Roman" w:eastAsia="Times New Roman" w:hAnsi="Times New Roman" w:cs="Times New Roman"/>
                <w:sz w:val="24"/>
                <w:szCs w:val="24"/>
                <w:lang w:eastAsia="ru-RU"/>
              </w:rPr>
            </w:pPr>
            <w:hyperlink r:id="rId33" w:history="1">
              <w:r w:rsidR="00C67FDA" w:rsidRPr="00041660">
                <w:rPr>
                  <w:rStyle w:val="aff8"/>
                  <w:rFonts w:ascii="Times New Roman" w:eastAsia="Times New Roman" w:hAnsi="Times New Roman" w:cs="Times New Roman"/>
                  <w:sz w:val="24"/>
                  <w:szCs w:val="24"/>
                  <w:lang w:eastAsia="ru-RU"/>
                </w:rPr>
                <w:t>https://www.youtube.com/watch?v=QlnW57bSpfc&amp;t=14s</w:t>
              </w:r>
            </w:hyperlink>
          </w:p>
          <w:p w14:paraId="5222B78A" w14:textId="77777777" w:rsidR="00C67FDA" w:rsidRPr="00041660" w:rsidRDefault="00C67FDA" w:rsidP="00AE770E">
            <w:pPr>
              <w:spacing w:after="0" w:line="240" w:lineRule="auto"/>
              <w:rPr>
                <w:rFonts w:ascii="Times New Roman" w:eastAsia="Times New Roman" w:hAnsi="Times New Roman" w:cs="Times New Roman"/>
                <w:sz w:val="24"/>
                <w:szCs w:val="24"/>
                <w:lang w:eastAsia="ru-RU"/>
              </w:rPr>
            </w:pPr>
          </w:p>
          <w:p w14:paraId="249C3C32" w14:textId="333DB229" w:rsidR="00216DFC" w:rsidRPr="00041660" w:rsidRDefault="00041660" w:rsidP="00AE770E">
            <w:pPr>
              <w:spacing w:after="0" w:line="240" w:lineRule="auto"/>
              <w:rPr>
                <w:rFonts w:ascii="Times New Roman" w:eastAsia="Times New Roman" w:hAnsi="Times New Roman" w:cs="Times New Roman"/>
                <w:sz w:val="24"/>
                <w:szCs w:val="24"/>
                <w:lang w:eastAsia="ru-RU"/>
              </w:rPr>
            </w:pPr>
            <w:hyperlink r:id="rId34" w:history="1">
              <w:r w:rsidR="00216DFC" w:rsidRPr="00041660">
                <w:rPr>
                  <w:rStyle w:val="aff8"/>
                  <w:rFonts w:ascii="Times New Roman" w:eastAsia="Times New Roman" w:hAnsi="Times New Roman" w:cs="Times New Roman"/>
                  <w:sz w:val="24"/>
                  <w:szCs w:val="24"/>
                  <w:lang w:eastAsia="ru-RU"/>
                </w:rPr>
                <w:t>https://testedu.ru/test/obzh/5-klass/pervaya-pomoshh.html</w:t>
              </w:r>
            </w:hyperlink>
          </w:p>
          <w:p w14:paraId="1F8822A0" w14:textId="2EC3B24F" w:rsidR="00216DFC" w:rsidRPr="00041660" w:rsidRDefault="00216DFC" w:rsidP="00AE770E">
            <w:pPr>
              <w:spacing w:after="0" w:line="240" w:lineRule="auto"/>
              <w:rPr>
                <w:rFonts w:ascii="Times New Roman" w:eastAsia="Times New Roman" w:hAnsi="Times New Roman" w:cs="Times New Roman"/>
                <w:sz w:val="24"/>
                <w:szCs w:val="24"/>
                <w:lang w:eastAsia="ru-RU"/>
              </w:rPr>
            </w:pPr>
          </w:p>
        </w:tc>
      </w:tr>
      <w:tr w:rsidR="00C50DF8" w:rsidRPr="00041660" w14:paraId="211BDB63"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608244"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7220A8"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5B781E"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r w:rsidR="00C50DF8" w:rsidRPr="00041660" w14:paraId="31877872" w14:textId="77777777" w:rsidTr="001B0022">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BC1931"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1F376D"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9E4D80"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5</w:t>
            </w:r>
          </w:p>
        </w:tc>
        <w:tc>
          <w:tcPr>
            <w:tcW w:w="1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101FE9"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29</w:t>
            </w:r>
          </w:p>
        </w:tc>
        <w:tc>
          <w:tcPr>
            <w:tcW w:w="869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A50397" w14:textId="77777777" w:rsidR="00C50DF8" w:rsidRPr="00041660" w:rsidRDefault="00C50DF8" w:rsidP="00AE770E">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w:t>
            </w:r>
          </w:p>
        </w:tc>
      </w:tr>
    </w:tbl>
    <w:p w14:paraId="352476EB" w14:textId="77777777" w:rsidR="00C50DF8" w:rsidRPr="00041660" w:rsidRDefault="00C50DF8" w:rsidP="00C50DF8">
      <w:pPr>
        <w:rPr>
          <w:rFonts w:ascii="Times New Roman" w:hAnsi="Times New Roman" w:cs="Times New Roman"/>
          <w:sz w:val="24"/>
          <w:szCs w:val="24"/>
        </w:rPr>
      </w:pPr>
    </w:p>
    <w:p w14:paraId="52F2F67A" w14:textId="77777777" w:rsidR="00C50DF8" w:rsidRPr="00041660" w:rsidRDefault="00C50DF8" w:rsidP="00C50DF8">
      <w:pPr>
        <w:rPr>
          <w:rFonts w:ascii="Times New Roman" w:hAnsi="Times New Roman" w:cs="Times New Roman"/>
          <w:sz w:val="24"/>
          <w:szCs w:val="24"/>
        </w:rPr>
      </w:pPr>
      <w:r w:rsidRPr="00041660">
        <w:rPr>
          <w:rFonts w:ascii="Times New Roman" w:eastAsia="Times New Roman" w:hAnsi="Times New Roman" w:cs="Times New Roman"/>
          <w:color w:val="000000"/>
          <w:sz w:val="24"/>
          <w:szCs w:val="24"/>
        </w:rPr>
        <w:t xml:space="preserve"> </w:t>
      </w:r>
      <w:bookmarkStart w:id="0" w:name="_GoBack"/>
      <w:bookmarkEnd w:id="0"/>
    </w:p>
    <w:p w14:paraId="4DE68FBE" w14:textId="77777777" w:rsidR="00C50DF8" w:rsidRPr="00041660" w:rsidRDefault="00C50DF8" w:rsidP="00C50DF8">
      <w:pPr>
        <w:autoSpaceDE w:val="0"/>
        <w:autoSpaceDN w:val="0"/>
        <w:spacing w:after="0" w:line="14" w:lineRule="exact"/>
        <w:rPr>
          <w:rFonts w:ascii="Times New Roman" w:eastAsia="MS Mincho" w:hAnsi="Times New Roman" w:cs="Times New Roman"/>
          <w:sz w:val="24"/>
          <w:szCs w:val="24"/>
          <w:lang w:val="en-US"/>
        </w:rPr>
      </w:pPr>
    </w:p>
    <w:p w14:paraId="21255BAB" w14:textId="77777777" w:rsidR="00C50DF8" w:rsidRPr="00041660" w:rsidRDefault="00C50DF8" w:rsidP="00C50DF8">
      <w:pPr>
        <w:autoSpaceDE w:val="0"/>
        <w:autoSpaceDN w:val="0"/>
        <w:spacing w:after="66" w:line="220" w:lineRule="exact"/>
        <w:rPr>
          <w:rFonts w:ascii="Times New Roman" w:eastAsia="MS Mincho" w:hAnsi="Times New Roman" w:cs="Times New Roman"/>
          <w:sz w:val="24"/>
          <w:szCs w:val="24"/>
        </w:rPr>
      </w:pPr>
    </w:p>
    <w:p w14:paraId="313A7B53" w14:textId="77777777" w:rsidR="00C50DF8" w:rsidRPr="00041660" w:rsidRDefault="00C50DF8" w:rsidP="00C50DF8">
      <w:pPr>
        <w:rPr>
          <w:rFonts w:ascii="Times New Roman" w:hAnsi="Times New Roman" w:cs="Times New Roman"/>
          <w:sz w:val="24"/>
          <w:szCs w:val="24"/>
        </w:rPr>
      </w:pPr>
      <w:r w:rsidRPr="00041660">
        <w:rPr>
          <w:rFonts w:ascii="Times New Roman" w:eastAsia="Times New Roman" w:hAnsi="Times New Roman" w:cs="Times New Roman"/>
          <w:color w:val="000000"/>
          <w:sz w:val="24"/>
          <w:szCs w:val="24"/>
        </w:rPr>
        <w:t xml:space="preserve"> </w:t>
      </w:r>
    </w:p>
    <w:p w14:paraId="2B99EE94" w14:textId="77777777" w:rsidR="00C50DF8" w:rsidRPr="00041660" w:rsidRDefault="00C50DF8" w:rsidP="00C50DF8">
      <w:pPr>
        <w:spacing w:after="200" w:line="276" w:lineRule="auto"/>
        <w:rPr>
          <w:rFonts w:ascii="Times New Roman" w:eastAsia="MS Mincho" w:hAnsi="Times New Roman" w:cs="Times New Roman"/>
          <w:sz w:val="24"/>
          <w:szCs w:val="24"/>
          <w:lang w:val="en-US"/>
        </w:rPr>
        <w:sectPr w:rsidR="00C50DF8" w:rsidRPr="00041660">
          <w:pgSz w:w="16840" w:h="11900"/>
          <w:pgMar w:top="284" w:right="640" w:bottom="736" w:left="666" w:header="720" w:footer="720" w:gutter="0"/>
          <w:cols w:space="720" w:equalWidth="0">
            <w:col w:w="15534" w:space="0"/>
          </w:cols>
          <w:docGrid w:linePitch="360"/>
        </w:sectPr>
      </w:pPr>
    </w:p>
    <w:p w14:paraId="4B626BEC" w14:textId="77777777" w:rsidR="00C50DF8" w:rsidRPr="00041660" w:rsidRDefault="00C50DF8" w:rsidP="00C50DF8">
      <w:pPr>
        <w:autoSpaceDE w:val="0"/>
        <w:autoSpaceDN w:val="0"/>
        <w:spacing w:after="66" w:line="220" w:lineRule="exact"/>
        <w:rPr>
          <w:rFonts w:ascii="Times New Roman" w:eastAsia="MS Mincho" w:hAnsi="Times New Roman" w:cs="Times New Roman"/>
          <w:sz w:val="24"/>
          <w:szCs w:val="24"/>
          <w:lang w:val="en-US"/>
        </w:rPr>
      </w:pPr>
    </w:p>
    <w:p w14:paraId="19D31381" w14:textId="77777777" w:rsidR="00C50DF8" w:rsidRPr="00041660" w:rsidRDefault="00C50DF8" w:rsidP="00C50DF8">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
          <w:color w:val="000000"/>
          <w:w w:val="98"/>
          <w:sz w:val="24"/>
          <w:szCs w:val="24"/>
        </w:rPr>
        <w:t>ПОУРОЧНОЕ ПЛАНИРОВАНИЕ</w:t>
      </w:r>
    </w:p>
    <w:tbl>
      <w:tblPr>
        <w:tblStyle w:val="afb"/>
        <w:tblW w:w="0" w:type="auto"/>
        <w:tblLayout w:type="fixed"/>
        <w:tblLook w:val="04A0" w:firstRow="1" w:lastRow="0" w:firstColumn="1" w:lastColumn="0" w:noHBand="0" w:noVBand="1"/>
      </w:tblPr>
      <w:tblGrid>
        <w:gridCol w:w="562"/>
        <w:gridCol w:w="2977"/>
        <w:gridCol w:w="851"/>
        <w:gridCol w:w="1275"/>
        <w:gridCol w:w="1843"/>
        <w:gridCol w:w="1276"/>
        <w:gridCol w:w="1886"/>
      </w:tblGrid>
      <w:tr w:rsidR="00B65CD3" w:rsidRPr="00041660" w14:paraId="5D8BB2A1" w14:textId="77777777" w:rsidTr="00B65CD3">
        <w:tc>
          <w:tcPr>
            <w:tcW w:w="562" w:type="dxa"/>
            <w:vMerge w:val="restart"/>
          </w:tcPr>
          <w:p w14:paraId="519FFC60"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w:t>
            </w:r>
          </w:p>
        </w:tc>
        <w:tc>
          <w:tcPr>
            <w:tcW w:w="2977" w:type="dxa"/>
            <w:vMerge w:val="restart"/>
          </w:tcPr>
          <w:p w14:paraId="01A1D7C7"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Тема  урока</w:t>
            </w:r>
          </w:p>
        </w:tc>
        <w:tc>
          <w:tcPr>
            <w:tcW w:w="3969" w:type="dxa"/>
            <w:gridSpan w:val="3"/>
          </w:tcPr>
          <w:p w14:paraId="38DFAC29"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Количество  часов</w:t>
            </w:r>
          </w:p>
        </w:tc>
        <w:tc>
          <w:tcPr>
            <w:tcW w:w="1276" w:type="dxa"/>
            <w:vMerge w:val="restart"/>
          </w:tcPr>
          <w:p w14:paraId="77DC6394"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Дата  изучения</w:t>
            </w:r>
          </w:p>
        </w:tc>
        <w:tc>
          <w:tcPr>
            <w:tcW w:w="1886" w:type="dxa"/>
            <w:vMerge w:val="restart"/>
          </w:tcPr>
          <w:p w14:paraId="5CE52365"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b/>
                <w:color w:val="000000"/>
                <w:w w:val="98"/>
                <w:sz w:val="24"/>
                <w:szCs w:val="24"/>
              </w:rPr>
              <w:t>Виды</w:t>
            </w:r>
            <w:proofErr w:type="spellEnd"/>
            <w:r w:rsidRPr="00041660">
              <w:rPr>
                <w:rFonts w:ascii="Times New Roman" w:eastAsia="Times New Roman" w:hAnsi="Times New Roman" w:cs="Times New Roman"/>
                <w:b/>
                <w:color w:val="000000"/>
                <w:w w:val="98"/>
                <w:sz w:val="24"/>
                <w:szCs w:val="24"/>
              </w:rPr>
              <w:t xml:space="preserve">, </w:t>
            </w:r>
            <w:proofErr w:type="spellStart"/>
            <w:r w:rsidRPr="00041660">
              <w:rPr>
                <w:rFonts w:ascii="Times New Roman" w:eastAsia="Times New Roman" w:hAnsi="Times New Roman" w:cs="Times New Roman"/>
                <w:b/>
                <w:color w:val="000000"/>
                <w:w w:val="98"/>
                <w:sz w:val="24"/>
                <w:szCs w:val="24"/>
              </w:rPr>
              <w:t>формы</w:t>
            </w:r>
            <w:proofErr w:type="spellEnd"/>
            <w:r w:rsidRPr="00041660">
              <w:rPr>
                <w:rFonts w:ascii="Times New Roman" w:eastAsia="Times New Roman" w:hAnsi="Times New Roman" w:cs="Times New Roman"/>
                <w:b/>
                <w:color w:val="000000"/>
                <w:w w:val="98"/>
                <w:sz w:val="24"/>
                <w:szCs w:val="24"/>
              </w:rPr>
              <w:t xml:space="preserve"> </w:t>
            </w:r>
            <w:r w:rsidRPr="00041660">
              <w:rPr>
                <w:rFonts w:ascii="Times New Roman" w:hAnsi="Times New Roman" w:cs="Times New Roman"/>
                <w:sz w:val="24"/>
                <w:szCs w:val="24"/>
              </w:rPr>
              <w:br/>
            </w:r>
            <w:proofErr w:type="spellStart"/>
            <w:r w:rsidRPr="00041660">
              <w:rPr>
                <w:rFonts w:ascii="Times New Roman" w:eastAsia="Times New Roman" w:hAnsi="Times New Roman" w:cs="Times New Roman"/>
                <w:b/>
                <w:color w:val="000000"/>
                <w:w w:val="98"/>
                <w:sz w:val="24"/>
                <w:szCs w:val="24"/>
              </w:rPr>
              <w:t>контроля</w:t>
            </w:r>
            <w:proofErr w:type="spellEnd"/>
          </w:p>
        </w:tc>
      </w:tr>
      <w:tr w:rsidR="00B65CD3" w:rsidRPr="00041660" w14:paraId="639AF795" w14:textId="77777777" w:rsidTr="00B65CD3">
        <w:tc>
          <w:tcPr>
            <w:tcW w:w="562" w:type="dxa"/>
            <w:vMerge/>
          </w:tcPr>
          <w:p w14:paraId="5350BBA1"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rPr>
            </w:pPr>
          </w:p>
        </w:tc>
        <w:tc>
          <w:tcPr>
            <w:tcW w:w="2977" w:type="dxa"/>
            <w:vMerge/>
          </w:tcPr>
          <w:p w14:paraId="5B3AF3F7"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rPr>
            </w:pPr>
          </w:p>
        </w:tc>
        <w:tc>
          <w:tcPr>
            <w:tcW w:w="851" w:type="dxa"/>
          </w:tcPr>
          <w:p w14:paraId="7FAE3AD2"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Всего</w:t>
            </w:r>
          </w:p>
        </w:tc>
        <w:tc>
          <w:tcPr>
            <w:tcW w:w="1275" w:type="dxa"/>
          </w:tcPr>
          <w:p w14:paraId="5A13804D"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Контрольные  работы</w:t>
            </w:r>
          </w:p>
        </w:tc>
        <w:tc>
          <w:tcPr>
            <w:tcW w:w="1843" w:type="dxa"/>
          </w:tcPr>
          <w:p w14:paraId="392DE71C"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
                <w:color w:val="000000"/>
                <w:w w:val="98"/>
                <w:sz w:val="24"/>
                <w:szCs w:val="24"/>
                <w:lang w:val="ru-RU"/>
              </w:rPr>
              <w:t xml:space="preserve">Практические  работы  </w:t>
            </w:r>
          </w:p>
        </w:tc>
        <w:tc>
          <w:tcPr>
            <w:tcW w:w="1276" w:type="dxa"/>
            <w:vMerge/>
          </w:tcPr>
          <w:p w14:paraId="3107EE8C"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rPr>
            </w:pPr>
          </w:p>
        </w:tc>
        <w:tc>
          <w:tcPr>
            <w:tcW w:w="1886" w:type="dxa"/>
            <w:vMerge/>
          </w:tcPr>
          <w:p w14:paraId="18572E61" w14:textId="77777777" w:rsidR="00AE770E" w:rsidRPr="00041660" w:rsidRDefault="00AE770E" w:rsidP="00AE770E">
            <w:pPr>
              <w:autoSpaceDE w:val="0"/>
              <w:autoSpaceDN w:val="0"/>
              <w:spacing w:after="316" w:line="230" w:lineRule="auto"/>
              <w:rPr>
                <w:rFonts w:ascii="Times New Roman" w:eastAsia="Times New Roman" w:hAnsi="Times New Roman" w:cs="Times New Roman"/>
                <w:b/>
                <w:color w:val="000000"/>
                <w:w w:val="98"/>
                <w:sz w:val="24"/>
                <w:szCs w:val="24"/>
              </w:rPr>
            </w:pPr>
          </w:p>
        </w:tc>
      </w:tr>
      <w:tr w:rsidR="00B65CD3" w:rsidRPr="00041660" w14:paraId="097D2A74" w14:textId="77777777" w:rsidTr="00B65CD3">
        <w:tc>
          <w:tcPr>
            <w:tcW w:w="562" w:type="dxa"/>
          </w:tcPr>
          <w:p w14:paraId="4B18FFBF"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2977" w:type="dxa"/>
          </w:tcPr>
          <w:p w14:paraId="19181C74"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1.</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 xml:space="preserve">Культура безопасности жизнедеятельности в современном обществе.  </w:t>
            </w:r>
            <w:proofErr w:type="spellStart"/>
            <w:r w:rsidRPr="00041660">
              <w:rPr>
                <w:rFonts w:ascii="Times New Roman" w:eastAsia="Times New Roman" w:hAnsi="Times New Roman" w:cs="Times New Roman"/>
                <w:sz w:val="24"/>
                <w:szCs w:val="24"/>
                <w:lang w:eastAsia="ru-RU"/>
              </w:rPr>
              <w:t>Цель</w:t>
            </w:r>
            <w:proofErr w:type="spellEnd"/>
            <w:r w:rsidRPr="00041660">
              <w:rPr>
                <w:rFonts w:ascii="Times New Roman" w:eastAsia="Times New Roman" w:hAnsi="Times New Roman" w:cs="Times New Roman"/>
                <w:sz w:val="24"/>
                <w:szCs w:val="24"/>
                <w:lang w:eastAsia="ru-RU"/>
              </w:rPr>
              <w:t xml:space="preserve"> и </w:t>
            </w:r>
            <w:proofErr w:type="spellStart"/>
            <w:r w:rsidRPr="00041660">
              <w:rPr>
                <w:rFonts w:ascii="Times New Roman" w:eastAsia="Times New Roman" w:hAnsi="Times New Roman" w:cs="Times New Roman"/>
                <w:sz w:val="24"/>
                <w:szCs w:val="24"/>
                <w:lang w:eastAsia="ru-RU"/>
              </w:rPr>
              <w:t>основные</w:t>
            </w:r>
            <w:proofErr w:type="spellEnd"/>
            <w:r w:rsidRPr="00041660">
              <w:rPr>
                <w:rFonts w:ascii="Times New Roman" w:eastAsia="Times New Roman" w:hAnsi="Times New Roman" w:cs="Times New Roman"/>
                <w:sz w:val="24"/>
                <w:szCs w:val="24"/>
                <w:lang w:eastAsia="ru-RU"/>
              </w:rPr>
              <w:t xml:space="preserve"> </w:t>
            </w:r>
            <w:proofErr w:type="spellStart"/>
            <w:r w:rsidRPr="00041660">
              <w:rPr>
                <w:rFonts w:ascii="Times New Roman" w:eastAsia="Times New Roman" w:hAnsi="Times New Roman" w:cs="Times New Roman"/>
                <w:sz w:val="24"/>
                <w:szCs w:val="24"/>
                <w:lang w:eastAsia="ru-RU"/>
              </w:rPr>
              <w:t>понятия</w:t>
            </w:r>
            <w:proofErr w:type="spellEnd"/>
            <w:r w:rsidRPr="00041660">
              <w:rPr>
                <w:rFonts w:ascii="Times New Roman" w:eastAsia="Times New Roman" w:hAnsi="Times New Roman" w:cs="Times New Roman"/>
                <w:sz w:val="24"/>
                <w:szCs w:val="24"/>
                <w:lang w:eastAsia="ru-RU"/>
              </w:rPr>
              <w:t xml:space="preserve"> </w:t>
            </w:r>
            <w:proofErr w:type="spellStart"/>
            <w:r w:rsidRPr="00041660">
              <w:rPr>
                <w:rFonts w:ascii="Times New Roman" w:eastAsia="Times New Roman" w:hAnsi="Times New Roman" w:cs="Times New Roman"/>
                <w:sz w:val="24"/>
                <w:szCs w:val="24"/>
                <w:lang w:eastAsia="ru-RU"/>
              </w:rPr>
              <w:t>предмета</w:t>
            </w:r>
            <w:proofErr w:type="spellEnd"/>
            <w:r w:rsidRPr="00041660">
              <w:rPr>
                <w:rFonts w:ascii="Times New Roman" w:eastAsia="Times New Roman" w:hAnsi="Times New Roman" w:cs="Times New Roman"/>
                <w:sz w:val="24"/>
                <w:szCs w:val="24"/>
                <w:lang w:eastAsia="ru-RU"/>
              </w:rPr>
              <w:t xml:space="preserve"> ОБЖ.</w:t>
            </w:r>
          </w:p>
        </w:tc>
        <w:tc>
          <w:tcPr>
            <w:tcW w:w="851" w:type="dxa"/>
          </w:tcPr>
          <w:p w14:paraId="4D084E5B"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52B2C616"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2F660958"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8813627" w14:textId="618AA7F3" w:rsidR="00AE770E" w:rsidRPr="00041660" w:rsidRDefault="00B54990"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05.09.2022</w:t>
            </w:r>
          </w:p>
        </w:tc>
        <w:tc>
          <w:tcPr>
            <w:tcW w:w="1886" w:type="dxa"/>
          </w:tcPr>
          <w:p w14:paraId="1007776C" w14:textId="77777777" w:rsidR="00AE770E" w:rsidRPr="00041660" w:rsidRDefault="002A2359"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RPr="00041660" w14:paraId="060EEDCC" w14:textId="77777777" w:rsidTr="00B65CD3">
        <w:tc>
          <w:tcPr>
            <w:tcW w:w="562" w:type="dxa"/>
          </w:tcPr>
          <w:p w14:paraId="21D24ACE"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w:t>
            </w:r>
          </w:p>
        </w:tc>
        <w:tc>
          <w:tcPr>
            <w:tcW w:w="2977" w:type="dxa"/>
          </w:tcPr>
          <w:p w14:paraId="1B8C9030"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1.</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 xml:space="preserve">Культура безопасности жизнедеятельности в современном обществе.  </w:t>
            </w:r>
            <w:r w:rsidRPr="00041660">
              <w:rPr>
                <w:rFonts w:ascii="Times New Roman" w:eastAsia="Times New Roman" w:hAnsi="Times New Roman" w:cs="Times New Roman"/>
                <w:sz w:val="24"/>
                <w:szCs w:val="24"/>
                <w:lang w:val="ru-RU" w:eastAsia="ru-RU"/>
              </w:rPr>
              <w:t>Правила поведения в опасных и чрезвычайных ситуациях.</w:t>
            </w:r>
          </w:p>
        </w:tc>
        <w:tc>
          <w:tcPr>
            <w:tcW w:w="851" w:type="dxa"/>
          </w:tcPr>
          <w:p w14:paraId="7A84429F"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3EFCCF03"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39E8CAC"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4874925" w14:textId="3E62CD12" w:rsidR="00AE770E" w:rsidRPr="00041660" w:rsidRDefault="00B54990"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12.09.2022</w:t>
            </w:r>
          </w:p>
        </w:tc>
        <w:tc>
          <w:tcPr>
            <w:tcW w:w="1886" w:type="dxa"/>
          </w:tcPr>
          <w:p w14:paraId="050E0628" w14:textId="77777777" w:rsidR="00AE770E" w:rsidRPr="00041660" w:rsidRDefault="002A2359"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 xml:space="preserve">Письменный  опрос  </w:t>
            </w:r>
          </w:p>
        </w:tc>
      </w:tr>
      <w:tr w:rsidR="00B65CD3" w:rsidRPr="00041660" w14:paraId="26209792" w14:textId="77777777" w:rsidTr="00B65CD3">
        <w:tc>
          <w:tcPr>
            <w:tcW w:w="562" w:type="dxa"/>
          </w:tcPr>
          <w:p w14:paraId="05C5669B"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3</w:t>
            </w:r>
          </w:p>
        </w:tc>
        <w:tc>
          <w:tcPr>
            <w:tcW w:w="2977" w:type="dxa"/>
          </w:tcPr>
          <w:p w14:paraId="00FE0455" w14:textId="77777777" w:rsidR="00AE770E" w:rsidRPr="00041660"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041660">
              <w:rPr>
                <w:rFonts w:ascii="Times New Roman" w:eastAsia="Times New Roman" w:hAnsi="Times New Roman" w:cs="Times New Roman"/>
                <w:sz w:val="24"/>
                <w:szCs w:val="24"/>
                <w:lang w:val="ru-RU" w:eastAsia="ru-RU"/>
              </w:rPr>
              <w:t>Модуль</w:t>
            </w:r>
            <w:proofErr w:type="gramStart"/>
            <w:r w:rsidRPr="00041660">
              <w:rPr>
                <w:rFonts w:ascii="Times New Roman" w:eastAsia="Times New Roman" w:hAnsi="Times New Roman" w:cs="Times New Roman"/>
                <w:sz w:val="24"/>
                <w:szCs w:val="24"/>
                <w:lang w:val="ru-RU" w:eastAsia="ru-RU"/>
              </w:rPr>
              <w:t>2</w:t>
            </w:r>
            <w:proofErr w:type="gramEnd"/>
            <w:r w:rsidRPr="00041660">
              <w:rPr>
                <w:rFonts w:ascii="Times New Roman" w:eastAsia="Times New Roman" w:hAnsi="Times New Roman" w:cs="Times New Roman"/>
                <w:sz w:val="24"/>
                <w:szCs w:val="24"/>
                <w:lang w:val="ru-RU" w:eastAsia="ru-RU"/>
              </w:rPr>
              <w:t>.</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в быту.</w:t>
            </w:r>
            <w:r w:rsidRPr="00041660">
              <w:rPr>
                <w:rFonts w:ascii="Times New Roman" w:eastAsia="Times New Roman" w:hAnsi="Times New Roman" w:cs="Times New Roman"/>
                <w:sz w:val="24"/>
                <w:szCs w:val="24"/>
                <w:lang w:val="ru-RU" w:eastAsia="ru-RU"/>
              </w:rPr>
              <w:t xml:space="preserve"> Основные опасности в быту. Предупреждение бытовых отравлений.</w:t>
            </w:r>
          </w:p>
        </w:tc>
        <w:tc>
          <w:tcPr>
            <w:tcW w:w="851" w:type="dxa"/>
          </w:tcPr>
          <w:p w14:paraId="2BF8D0F3"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0374CA3B"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327EF125"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AF5E102" w14:textId="5D1D72E9" w:rsidR="00AE770E" w:rsidRPr="00041660" w:rsidRDefault="00B54990" w:rsidP="00AE770E">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19.09.2022</w:t>
            </w:r>
          </w:p>
        </w:tc>
        <w:tc>
          <w:tcPr>
            <w:tcW w:w="1886" w:type="dxa"/>
          </w:tcPr>
          <w:p w14:paraId="55C5F3A3" w14:textId="77777777" w:rsidR="00AE770E" w:rsidRPr="00041660" w:rsidRDefault="008F2C07"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RPr="00041660" w14:paraId="0B53EB8F" w14:textId="77777777" w:rsidTr="00B65CD3">
        <w:tc>
          <w:tcPr>
            <w:tcW w:w="562" w:type="dxa"/>
          </w:tcPr>
          <w:p w14:paraId="4B639055"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4</w:t>
            </w:r>
          </w:p>
        </w:tc>
        <w:tc>
          <w:tcPr>
            <w:tcW w:w="2977" w:type="dxa"/>
          </w:tcPr>
          <w:p w14:paraId="45A4F3FB" w14:textId="77777777" w:rsidR="00AE770E" w:rsidRPr="00041660" w:rsidRDefault="002A2359" w:rsidP="00AE770E">
            <w:pPr>
              <w:autoSpaceDE w:val="0"/>
              <w:autoSpaceDN w:val="0"/>
              <w:spacing w:after="316" w:line="230" w:lineRule="auto"/>
              <w:rPr>
                <w:rFonts w:ascii="Times New Roman" w:eastAsia="Times New Roman" w:hAnsi="Times New Roman" w:cs="Times New Roman"/>
                <w:sz w:val="24"/>
                <w:szCs w:val="24"/>
                <w:lang w:val="ru-RU" w:eastAsia="ru-RU"/>
              </w:rPr>
            </w:pPr>
            <w:r w:rsidRPr="00041660">
              <w:rPr>
                <w:rFonts w:ascii="Times New Roman" w:eastAsia="Times New Roman" w:hAnsi="Times New Roman" w:cs="Times New Roman"/>
                <w:sz w:val="24"/>
                <w:szCs w:val="24"/>
                <w:lang w:val="ru-RU" w:eastAsia="ru-RU"/>
              </w:rPr>
              <w:t>Модуль</w:t>
            </w:r>
            <w:proofErr w:type="gramStart"/>
            <w:r w:rsidRPr="00041660">
              <w:rPr>
                <w:rFonts w:ascii="Times New Roman" w:eastAsia="Times New Roman" w:hAnsi="Times New Roman" w:cs="Times New Roman"/>
                <w:sz w:val="24"/>
                <w:szCs w:val="24"/>
                <w:lang w:val="ru-RU" w:eastAsia="ru-RU"/>
              </w:rPr>
              <w:t>2</w:t>
            </w:r>
            <w:proofErr w:type="gramEnd"/>
            <w:r w:rsidRPr="00041660">
              <w:rPr>
                <w:rFonts w:ascii="Times New Roman" w:eastAsia="Times New Roman" w:hAnsi="Times New Roman" w:cs="Times New Roman"/>
                <w:sz w:val="24"/>
                <w:szCs w:val="24"/>
                <w:lang w:val="ru-RU" w:eastAsia="ru-RU"/>
              </w:rPr>
              <w:t>.</w:t>
            </w:r>
            <w:r w:rsidRPr="00041660">
              <w:rPr>
                <w:rFonts w:ascii="Times New Roman" w:eastAsia="Times New Roman" w:hAnsi="Times New Roman" w:cs="Times New Roman"/>
                <w:bCs/>
                <w:sz w:val="24"/>
                <w:szCs w:val="24"/>
                <w:lang w:val="ru-RU" w:eastAsia="ru-RU"/>
              </w:rPr>
              <w:t>Безопасность в быту.</w:t>
            </w:r>
            <w:r w:rsidR="008F2C07" w:rsidRPr="00041660">
              <w:rPr>
                <w:rFonts w:ascii="Times New Roman" w:eastAsia="Times New Roman" w:hAnsi="Times New Roman" w:cs="Times New Roman"/>
                <w:sz w:val="24"/>
                <w:szCs w:val="24"/>
                <w:lang w:val="ru-RU" w:eastAsia="ru-RU"/>
              </w:rPr>
              <w:t xml:space="preserve"> Предупреждение бытовых травм.</w:t>
            </w:r>
          </w:p>
        </w:tc>
        <w:tc>
          <w:tcPr>
            <w:tcW w:w="851" w:type="dxa"/>
          </w:tcPr>
          <w:p w14:paraId="6430BB9F"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3C9AC1FE"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1810F116"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5CFD9B3A" w14:textId="4355788F"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Cs/>
                <w:color w:val="000000"/>
                <w:w w:val="98"/>
                <w:sz w:val="24"/>
                <w:szCs w:val="24"/>
                <w:lang w:val="ru-RU"/>
              </w:rPr>
              <w:t>26</w:t>
            </w:r>
            <w:r w:rsidR="00B54990" w:rsidRPr="00041660">
              <w:rPr>
                <w:rFonts w:ascii="Times New Roman" w:eastAsia="Times New Roman" w:hAnsi="Times New Roman" w:cs="Times New Roman"/>
                <w:bCs/>
                <w:color w:val="000000"/>
                <w:w w:val="98"/>
                <w:sz w:val="24"/>
                <w:szCs w:val="24"/>
                <w:lang w:val="ru-RU"/>
              </w:rPr>
              <w:t>.09.2022</w:t>
            </w:r>
          </w:p>
        </w:tc>
        <w:tc>
          <w:tcPr>
            <w:tcW w:w="1886" w:type="dxa"/>
          </w:tcPr>
          <w:p w14:paraId="0838EFCB" w14:textId="77777777" w:rsidR="00AE770E" w:rsidRPr="00041660" w:rsidRDefault="008F2C07"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RPr="00041660" w14:paraId="06BB4E58" w14:textId="77777777" w:rsidTr="00B65CD3">
        <w:tc>
          <w:tcPr>
            <w:tcW w:w="562" w:type="dxa"/>
          </w:tcPr>
          <w:p w14:paraId="2D8071E4"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5</w:t>
            </w:r>
          </w:p>
        </w:tc>
        <w:tc>
          <w:tcPr>
            <w:tcW w:w="2977" w:type="dxa"/>
          </w:tcPr>
          <w:p w14:paraId="339E005C" w14:textId="77777777" w:rsidR="00AE770E" w:rsidRPr="00041660"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041660">
              <w:rPr>
                <w:rFonts w:ascii="Times New Roman" w:eastAsia="Times New Roman" w:hAnsi="Times New Roman" w:cs="Times New Roman"/>
                <w:sz w:val="24"/>
                <w:szCs w:val="24"/>
                <w:lang w:val="ru-RU" w:eastAsia="ru-RU"/>
              </w:rPr>
              <w:t>Модуль</w:t>
            </w:r>
            <w:proofErr w:type="gramStart"/>
            <w:r w:rsidRPr="00041660">
              <w:rPr>
                <w:rFonts w:ascii="Times New Roman" w:eastAsia="Times New Roman" w:hAnsi="Times New Roman" w:cs="Times New Roman"/>
                <w:sz w:val="24"/>
                <w:szCs w:val="24"/>
                <w:lang w:val="ru-RU" w:eastAsia="ru-RU"/>
              </w:rPr>
              <w:t>2</w:t>
            </w:r>
            <w:proofErr w:type="gramEnd"/>
            <w:r w:rsidRPr="00041660">
              <w:rPr>
                <w:rFonts w:ascii="Times New Roman" w:eastAsia="Times New Roman" w:hAnsi="Times New Roman" w:cs="Times New Roman"/>
                <w:sz w:val="24"/>
                <w:szCs w:val="24"/>
                <w:lang w:val="ru-RU" w:eastAsia="ru-RU"/>
              </w:rPr>
              <w:t>.</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в быту.</w:t>
            </w:r>
            <w:r w:rsidR="008F2C07" w:rsidRPr="00041660">
              <w:rPr>
                <w:rFonts w:ascii="Times New Roman" w:eastAsia="Times New Roman" w:hAnsi="Times New Roman" w:cs="Times New Roman"/>
                <w:sz w:val="24"/>
                <w:szCs w:val="24"/>
                <w:lang w:val="ru-RU" w:eastAsia="ru-RU"/>
              </w:rPr>
              <w:t xml:space="preserve"> Безопасная эксплуатация бытовых приборов и мест общего пользования.</w:t>
            </w:r>
          </w:p>
        </w:tc>
        <w:tc>
          <w:tcPr>
            <w:tcW w:w="851" w:type="dxa"/>
          </w:tcPr>
          <w:p w14:paraId="4F809CAB"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14071E65"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7025CD19"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53A3210" w14:textId="200C47F9" w:rsidR="00AE770E" w:rsidRPr="00041660" w:rsidRDefault="003302F4" w:rsidP="00AE770E">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03.10.2022</w:t>
            </w:r>
          </w:p>
        </w:tc>
        <w:tc>
          <w:tcPr>
            <w:tcW w:w="1886" w:type="dxa"/>
          </w:tcPr>
          <w:p w14:paraId="549F84ED" w14:textId="77777777" w:rsidR="00AE770E" w:rsidRPr="00041660" w:rsidRDefault="008F2C07"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RPr="00041660" w14:paraId="23937029" w14:textId="77777777" w:rsidTr="00B65CD3">
        <w:tc>
          <w:tcPr>
            <w:tcW w:w="562" w:type="dxa"/>
          </w:tcPr>
          <w:p w14:paraId="5AB93C11"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6</w:t>
            </w:r>
          </w:p>
        </w:tc>
        <w:tc>
          <w:tcPr>
            <w:tcW w:w="2977" w:type="dxa"/>
          </w:tcPr>
          <w:p w14:paraId="0F423790" w14:textId="77777777" w:rsidR="00AE770E" w:rsidRPr="00041660"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041660">
              <w:rPr>
                <w:rFonts w:ascii="Times New Roman" w:eastAsia="Times New Roman" w:hAnsi="Times New Roman" w:cs="Times New Roman"/>
                <w:sz w:val="24"/>
                <w:szCs w:val="24"/>
                <w:lang w:val="ru-RU" w:eastAsia="ru-RU"/>
              </w:rPr>
              <w:t>Модуль 2.</w:t>
            </w:r>
            <w:r w:rsidRPr="00041660">
              <w:rPr>
                <w:rFonts w:ascii="Times New Roman" w:eastAsia="Times New Roman" w:hAnsi="Times New Roman" w:cs="Times New Roman"/>
                <w:bCs/>
                <w:sz w:val="24"/>
                <w:szCs w:val="24"/>
                <w:lang w:val="ru-RU" w:eastAsia="ru-RU"/>
              </w:rPr>
              <w:t>Безопасность в быту.</w:t>
            </w:r>
            <w:r w:rsidR="008F2C07" w:rsidRPr="00041660">
              <w:rPr>
                <w:rFonts w:ascii="Times New Roman" w:eastAsia="Times New Roman" w:hAnsi="Times New Roman" w:cs="Times New Roman"/>
                <w:sz w:val="24"/>
                <w:szCs w:val="24"/>
                <w:lang w:val="ru-RU" w:eastAsia="ru-RU"/>
              </w:rPr>
              <w:t xml:space="preserve"> Пожарная безопасность в быту.</w:t>
            </w:r>
          </w:p>
        </w:tc>
        <w:tc>
          <w:tcPr>
            <w:tcW w:w="851" w:type="dxa"/>
          </w:tcPr>
          <w:p w14:paraId="7A5A4B8D"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51161EC"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36E684C2"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47FE137" w14:textId="44FB26BC"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Cs/>
                <w:color w:val="000000"/>
                <w:w w:val="98"/>
                <w:sz w:val="24"/>
                <w:szCs w:val="24"/>
                <w:lang w:val="ru-RU"/>
              </w:rPr>
              <w:t>10.10.2022</w:t>
            </w:r>
          </w:p>
        </w:tc>
        <w:tc>
          <w:tcPr>
            <w:tcW w:w="1886" w:type="dxa"/>
          </w:tcPr>
          <w:p w14:paraId="78EFD38B"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Тестирование</w:t>
            </w:r>
          </w:p>
        </w:tc>
      </w:tr>
      <w:tr w:rsidR="00B65CD3" w:rsidRPr="00041660" w14:paraId="0F93080F" w14:textId="77777777" w:rsidTr="00B65CD3">
        <w:tc>
          <w:tcPr>
            <w:tcW w:w="562" w:type="dxa"/>
          </w:tcPr>
          <w:p w14:paraId="6A42A7B0"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7</w:t>
            </w:r>
          </w:p>
        </w:tc>
        <w:tc>
          <w:tcPr>
            <w:tcW w:w="2977" w:type="dxa"/>
          </w:tcPr>
          <w:p w14:paraId="1A280021" w14:textId="77777777" w:rsidR="00AE770E" w:rsidRPr="00041660"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041660">
              <w:rPr>
                <w:rFonts w:ascii="Times New Roman" w:eastAsia="Times New Roman" w:hAnsi="Times New Roman" w:cs="Times New Roman"/>
                <w:sz w:val="24"/>
                <w:szCs w:val="24"/>
                <w:lang w:val="ru-RU" w:eastAsia="ru-RU"/>
              </w:rPr>
              <w:t>Модуль 2.</w:t>
            </w:r>
            <w:r w:rsidRPr="00041660">
              <w:rPr>
                <w:rFonts w:ascii="Times New Roman" w:eastAsia="Times New Roman" w:hAnsi="Times New Roman" w:cs="Times New Roman"/>
                <w:bCs/>
                <w:sz w:val="24"/>
                <w:szCs w:val="24"/>
                <w:lang w:val="ru-RU" w:eastAsia="ru-RU"/>
              </w:rPr>
              <w:t>Безопасность в быту.</w:t>
            </w:r>
            <w:r w:rsidR="008F2C07" w:rsidRPr="00041660">
              <w:rPr>
                <w:rFonts w:ascii="Times New Roman" w:eastAsia="Times New Roman" w:hAnsi="Times New Roman" w:cs="Times New Roman"/>
                <w:sz w:val="24"/>
                <w:szCs w:val="24"/>
                <w:lang w:val="ru-RU" w:eastAsia="ru-RU"/>
              </w:rPr>
              <w:t xml:space="preserve"> Предупреждение ситуаций криминального характера.</w:t>
            </w:r>
          </w:p>
        </w:tc>
        <w:tc>
          <w:tcPr>
            <w:tcW w:w="851" w:type="dxa"/>
          </w:tcPr>
          <w:p w14:paraId="0B99A8C4"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0EC1237"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1B838580"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1FA537D9" w14:textId="799F8C14"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Cs/>
                <w:color w:val="000000"/>
                <w:w w:val="98"/>
                <w:sz w:val="24"/>
                <w:szCs w:val="24"/>
                <w:lang w:val="ru-RU"/>
              </w:rPr>
              <w:t>17.10.2022</w:t>
            </w:r>
          </w:p>
        </w:tc>
        <w:tc>
          <w:tcPr>
            <w:tcW w:w="1886" w:type="dxa"/>
          </w:tcPr>
          <w:p w14:paraId="205C4A17" w14:textId="77777777" w:rsidR="00AE770E" w:rsidRPr="00041660" w:rsidRDefault="008F2C07"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RPr="00041660" w14:paraId="0A213C14" w14:textId="77777777" w:rsidTr="00B65CD3">
        <w:tc>
          <w:tcPr>
            <w:tcW w:w="562" w:type="dxa"/>
          </w:tcPr>
          <w:p w14:paraId="16A8E7AA"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8</w:t>
            </w:r>
          </w:p>
        </w:tc>
        <w:tc>
          <w:tcPr>
            <w:tcW w:w="2977" w:type="dxa"/>
          </w:tcPr>
          <w:p w14:paraId="68CC31C8" w14:textId="77777777" w:rsidR="00AE770E" w:rsidRPr="00041660" w:rsidRDefault="002A2359" w:rsidP="00AE770E">
            <w:pPr>
              <w:autoSpaceDE w:val="0"/>
              <w:autoSpaceDN w:val="0"/>
              <w:spacing w:after="316" w:line="230" w:lineRule="auto"/>
              <w:rPr>
                <w:rFonts w:ascii="Times New Roman" w:eastAsia="Times New Roman" w:hAnsi="Times New Roman" w:cs="Times New Roman"/>
                <w:sz w:val="24"/>
                <w:szCs w:val="24"/>
                <w:lang w:val="ru-RU" w:eastAsia="ru-RU"/>
              </w:rPr>
            </w:pPr>
            <w:r w:rsidRPr="00041660">
              <w:rPr>
                <w:rFonts w:ascii="Times New Roman" w:eastAsia="Times New Roman" w:hAnsi="Times New Roman" w:cs="Times New Roman"/>
                <w:sz w:val="24"/>
                <w:szCs w:val="24"/>
                <w:lang w:val="ru-RU" w:eastAsia="ru-RU"/>
              </w:rPr>
              <w:t>Модуль 2.</w:t>
            </w:r>
            <w:r w:rsidRPr="00041660">
              <w:rPr>
                <w:rFonts w:ascii="Times New Roman" w:eastAsia="Times New Roman" w:hAnsi="Times New Roman" w:cs="Times New Roman"/>
                <w:bCs/>
                <w:sz w:val="24"/>
                <w:szCs w:val="24"/>
                <w:lang w:val="ru-RU" w:eastAsia="ru-RU"/>
              </w:rPr>
              <w:t>Безопасность в быту.</w:t>
            </w:r>
            <w:r w:rsidR="008F2C07" w:rsidRPr="00041660">
              <w:rPr>
                <w:rFonts w:ascii="Times New Roman" w:eastAsia="Times New Roman" w:hAnsi="Times New Roman" w:cs="Times New Roman"/>
                <w:sz w:val="24"/>
                <w:szCs w:val="24"/>
                <w:lang w:val="ru-RU" w:eastAsia="ru-RU"/>
              </w:rPr>
              <w:t xml:space="preserve"> Предупреждение ситуаций криминального характера.</w:t>
            </w:r>
          </w:p>
        </w:tc>
        <w:tc>
          <w:tcPr>
            <w:tcW w:w="851" w:type="dxa"/>
          </w:tcPr>
          <w:p w14:paraId="7C9EBB5D"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086ECB2"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3336A12"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6678DC53" w14:textId="46D93E3C" w:rsidR="00AE770E" w:rsidRPr="00041660" w:rsidRDefault="003302F4" w:rsidP="00AE770E">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01.11.2022</w:t>
            </w:r>
          </w:p>
        </w:tc>
        <w:tc>
          <w:tcPr>
            <w:tcW w:w="1886" w:type="dxa"/>
          </w:tcPr>
          <w:p w14:paraId="45A9474D" w14:textId="77777777" w:rsidR="00AE770E" w:rsidRPr="00041660" w:rsidRDefault="008F2C07"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RPr="00041660" w14:paraId="1AF39774" w14:textId="77777777" w:rsidTr="00B65CD3">
        <w:tc>
          <w:tcPr>
            <w:tcW w:w="562" w:type="dxa"/>
          </w:tcPr>
          <w:p w14:paraId="380A7C58"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lastRenderedPageBreak/>
              <w:t>9</w:t>
            </w:r>
          </w:p>
        </w:tc>
        <w:tc>
          <w:tcPr>
            <w:tcW w:w="2977" w:type="dxa"/>
          </w:tcPr>
          <w:p w14:paraId="055114D6" w14:textId="77777777" w:rsidR="00AE770E" w:rsidRPr="00041660"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041660">
              <w:rPr>
                <w:rFonts w:ascii="Times New Roman" w:eastAsia="Times New Roman" w:hAnsi="Times New Roman" w:cs="Times New Roman"/>
                <w:sz w:val="24"/>
                <w:szCs w:val="24"/>
                <w:lang w:val="ru-RU" w:eastAsia="ru-RU"/>
              </w:rPr>
              <w:t>Модуль 2.</w:t>
            </w:r>
            <w:r w:rsidRPr="00041660">
              <w:rPr>
                <w:rFonts w:ascii="Times New Roman" w:eastAsia="Times New Roman" w:hAnsi="Times New Roman" w:cs="Times New Roman"/>
                <w:bCs/>
                <w:sz w:val="24"/>
                <w:szCs w:val="24"/>
                <w:lang w:val="ru-RU" w:eastAsia="ru-RU"/>
              </w:rPr>
              <w:t>Безопасность в быту.</w:t>
            </w:r>
            <w:r w:rsidR="008F2C07" w:rsidRPr="00041660">
              <w:rPr>
                <w:rFonts w:ascii="Times New Roman" w:eastAsia="Times New Roman" w:hAnsi="Times New Roman" w:cs="Times New Roman"/>
                <w:sz w:val="24"/>
                <w:szCs w:val="24"/>
                <w:lang w:val="ru-RU" w:eastAsia="ru-RU"/>
              </w:rPr>
              <w:t xml:space="preserve"> Безопасные действия при авариях на коммунальных системах жизнеобеспечения.</w:t>
            </w:r>
          </w:p>
        </w:tc>
        <w:tc>
          <w:tcPr>
            <w:tcW w:w="851" w:type="dxa"/>
          </w:tcPr>
          <w:p w14:paraId="1299198E"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16761ED3"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4C894E02"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A8275E6" w14:textId="19C37860"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bCs/>
                <w:color w:val="000000"/>
                <w:w w:val="98"/>
                <w:sz w:val="24"/>
                <w:szCs w:val="24"/>
                <w:lang w:val="ru-RU"/>
              </w:rPr>
              <w:t>07.11.2022</w:t>
            </w:r>
          </w:p>
        </w:tc>
        <w:tc>
          <w:tcPr>
            <w:tcW w:w="1886" w:type="dxa"/>
          </w:tcPr>
          <w:p w14:paraId="09F1C3DC" w14:textId="77777777" w:rsidR="00AE770E" w:rsidRPr="00041660" w:rsidRDefault="008F2C07" w:rsidP="00AE770E">
            <w:pPr>
              <w:autoSpaceDE w:val="0"/>
              <w:autoSpaceDN w:val="0"/>
              <w:spacing w:after="316" w:line="230" w:lineRule="auto"/>
              <w:rPr>
                <w:rFonts w:ascii="Times New Roman" w:eastAsia="Times New Roman" w:hAnsi="Times New Roman" w:cs="Times New Roman"/>
                <w:b/>
                <w:color w:val="000000"/>
                <w:w w:val="98"/>
                <w:sz w:val="24"/>
                <w:szCs w:val="24"/>
                <w:lang w:val="ru-RU"/>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B65CD3" w:rsidRPr="00041660" w14:paraId="32EA7DA8" w14:textId="77777777" w:rsidTr="00B65CD3">
        <w:tc>
          <w:tcPr>
            <w:tcW w:w="562" w:type="dxa"/>
          </w:tcPr>
          <w:p w14:paraId="0E061064"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10</w:t>
            </w:r>
          </w:p>
        </w:tc>
        <w:tc>
          <w:tcPr>
            <w:tcW w:w="2977" w:type="dxa"/>
          </w:tcPr>
          <w:p w14:paraId="19AF783D"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Pr="00041660">
              <w:rPr>
                <w:rFonts w:ascii="Times New Roman" w:eastAsia="Times New Roman" w:hAnsi="Times New Roman" w:cs="Times New Roman"/>
                <w:sz w:val="24"/>
                <w:szCs w:val="24"/>
                <w:lang w:val="ru-RU" w:eastAsia="ru-RU"/>
              </w:rPr>
              <w:t xml:space="preserve"> Правила дорожного движения.</w:t>
            </w:r>
          </w:p>
        </w:tc>
        <w:tc>
          <w:tcPr>
            <w:tcW w:w="851" w:type="dxa"/>
          </w:tcPr>
          <w:p w14:paraId="7BA48091"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0E534A8"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24220625"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8528FAF" w14:textId="72565928"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14.11.2022</w:t>
            </w:r>
          </w:p>
        </w:tc>
        <w:tc>
          <w:tcPr>
            <w:tcW w:w="1886" w:type="dxa"/>
          </w:tcPr>
          <w:p w14:paraId="225F090A" w14:textId="77777777" w:rsidR="00AE770E" w:rsidRPr="00041660" w:rsidRDefault="001E3E74" w:rsidP="00AE770E">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RPr="00041660" w14:paraId="06B009D1" w14:textId="77777777" w:rsidTr="00B65CD3">
        <w:tc>
          <w:tcPr>
            <w:tcW w:w="562" w:type="dxa"/>
          </w:tcPr>
          <w:p w14:paraId="68E35245"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11</w:t>
            </w:r>
          </w:p>
        </w:tc>
        <w:tc>
          <w:tcPr>
            <w:tcW w:w="2977" w:type="dxa"/>
          </w:tcPr>
          <w:p w14:paraId="73D822C4"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Pr="00041660">
              <w:rPr>
                <w:rFonts w:ascii="Times New Roman" w:eastAsia="Times New Roman" w:hAnsi="Times New Roman" w:cs="Times New Roman"/>
                <w:sz w:val="24"/>
                <w:szCs w:val="24"/>
                <w:lang w:val="ru-RU" w:eastAsia="ru-RU"/>
              </w:rPr>
              <w:t xml:space="preserve"> Безопасность пешехода.</w:t>
            </w:r>
          </w:p>
        </w:tc>
        <w:tc>
          <w:tcPr>
            <w:tcW w:w="851" w:type="dxa"/>
          </w:tcPr>
          <w:p w14:paraId="45BAA327"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411E304"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5D3ECDBE"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D67E231" w14:textId="1258BE10"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21.11.2022</w:t>
            </w:r>
          </w:p>
        </w:tc>
        <w:tc>
          <w:tcPr>
            <w:tcW w:w="1886" w:type="dxa"/>
          </w:tcPr>
          <w:p w14:paraId="255D486B" w14:textId="77777777" w:rsidR="00AE770E" w:rsidRPr="00041660" w:rsidRDefault="001E3E74" w:rsidP="00AE770E">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RPr="00041660" w14:paraId="4AB92B2E" w14:textId="77777777" w:rsidTr="00B65CD3">
        <w:tc>
          <w:tcPr>
            <w:tcW w:w="562" w:type="dxa"/>
          </w:tcPr>
          <w:p w14:paraId="2A753B58"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12</w:t>
            </w:r>
          </w:p>
        </w:tc>
        <w:tc>
          <w:tcPr>
            <w:tcW w:w="2977" w:type="dxa"/>
          </w:tcPr>
          <w:p w14:paraId="6E725D15"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Pr="00041660">
              <w:rPr>
                <w:rFonts w:ascii="Times New Roman" w:eastAsia="Times New Roman" w:hAnsi="Times New Roman" w:cs="Times New Roman"/>
                <w:sz w:val="24"/>
                <w:szCs w:val="24"/>
                <w:lang w:val="ru-RU" w:eastAsia="ru-RU"/>
              </w:rPr>
              <w:t xml:space="preserve"> Безопасность пешехода.</w:t>
            </w:r>
          </w:p>
        </w:tc>
        <w:tc>
          <w:tcPr>
            <w:tcW w:w="851" w:type="dxa"/>
          </w:tcPr>
          <w:p w14:paraId="3469DEB9"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5C922EDB"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843" w:type="dxa"/>
          </w:tcPr>
          <w:p w14:paraId="6F1C649E"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276" w:type="dxa"/>
          </w:tcPr>
          <w:p w14:paraId="2F4CF22B" w14:textId="39427B69" w:rsidR="00AE770E" w:rsidRPr="00041660" w:rsidRDefault="003302F4" w:rsidP="00AE770E">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28.11.2022</w:t>
            </w:r>
          </w:p>
        </w:tc>
        <w:tc>
          <w:tcPr>
            <w:tcW w:w="1886" w:type="dxa"/>
          </w:tcPr>
          <w:p w14:paraId="35F31D56" w14:textId="77777777" w:rsidR="00AE770E" w:rsidRPr="00041660" w:rsidRDefault="001E3E74" w:rsidP="00AE770E">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B65CD3" w:rsidRPr="00041660" w14:paraId="7DB84E35" w14:textId="77777777" w:rsidTr="00B65CD3">
        <w:tc>
          <w:tcPr>
            <w:tcW w:w="562" w:type="dxa"/>
          </w:tcPr>
          <w:p w14:paraId="3CBA73BB" w14:textId="77777777" w:rsidR="00AE770E" w:rsidRPr="00041660" w:rsidRDefault="00AE770E"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13</w:t>
            </w:r>
          </w:p>
        </w:tc>
        <w:tc>
          <w:tcPr>
            <w:tcW w:w="2977" w:type="dxa"/>
          </w:tcPr>
          <w:p w14:paraId="57F6959D"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00B65CD3" w:rsidRPr="00041660">
              <w:rPr>
                <w:rFonts w:ascii="Times New Roman" w:eastAsia="Times New Roman" w:hAnsi="Times New Roman" w:cs="Times New Roman"/>
                <w:sz w:val="24"/>
                <w:szCs w:val="24"/>
                <w:lang w:val="ru-RU" w:eastAsia="ru-RU"/>
              </w:rPr>
              <w:t xml:space="preserve"> Безопасность пассажира.</w:t>
            </w:r>
          </w:p>
        </w:tc>
        <w:tc>
          <w:tcPr>
            <w:tcW w:w="851" w:type="dxa"/>
          </w:tcPr>
          <w:p w14:paraId="29D68938" w14:textId="77777777" w:rsidR="00AE770E" w:rsidRPr="00041660" w:rsidRDefault="008F2C07"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65AF360"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A376F0A" w14:textId="77777777" w:rsidR="00AE770E" w:rsidRPr="00041660" w:rsidRDefault="001E3E74" w:rsidP="00AE770E">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0BAB78DA" w14:textId="038DEE16" w:rsidR="00AE770E" w:rsidRPr="00041660" w:rsidRDefault="003302F4" w:rsidP="00AE770E">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05.12.2022</w:t>
            </w:r>
          </w:p>
        </w:tc>
        <w:tc>
          <w:tcPr>
            <w:tcW w:w="1886" w:type="dxa"/>
          </w:tcPr>
          <w:p w14:paraId="4C47E8BC" w14:textId="77777777" w:rsidR="00AE770E" w:rsidRPr="00041660" w:rsidRDefault="001E3E74" w:rsidP="00AE770E">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RPr="00041660" w14:paraId="7B7E1663" w14:textId="77777777" w:rsidTr="00B65CD3">
        <w:tc>
          <w:tcPr>
            <w:tcW w:w="562" w:type="dxa"/>
          </w:tcPr>
          <w:p w14:paraId="229D4642"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14</w:t>
            </w:r>
          </w:p>
        </w:tc>
        <w:tc>
          <w:tcPr>
            <w:tcW w:w="2977" w:type="dxa"/>
          </w:tcPr>
          <w:p w14:paraId="069D2753"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Pr="00041660">
              <w:rPr>
                <w:rFonts w:ascii="Times New Roman" w:eastAsia="Times New Roman" w:hAnsi="Times New Roman" w:cs="Times New Roman"/>
                <w:sz w:val="24"/>
                <w:szCs w:val="24"/>
                <w:lang w:val="ru-RU" w:eastAsia="ru-RU"/>
              </w:rPr>
              <w:t xml:space="preserve"> Безопасность пассажира.</w:t>
            </w:r>
          </w:p>
        </w:tc>
        <w:tc>
          <w:tcPr>
            <w:tcW w:w="851" w:type="dxa"/>
          </w:tcPr>
          <w:p w14:paraId="55FA4A5B"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E036F87"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843" w:type="dxa"/>
          </w:tcPr>
          <w:p w14:paraId="64DA9284"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276" w:type="dxa"/>
          </w:tcPr>
          <w:p w14:paraId="3033B130" w14:textId="54284C0A"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12.12.2022</w:t>
            </w:r>
          </w:p>
        </w:tc>
        <w:tc>
          <w:tcPr>
            <w:tcW w:w="1886" w:type="dxa"/>
          </w:tcPr>
          <w:p w14:paraId="4A21531B"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RPr="00041660" w14:paraId="51DF7A8B" w14:textId="77777777" w:rsidTr="00B65CD3">
        <w:tc>
          <w:tcPr>
            <w:tcW w:w="562" w:type="dxa"/>
          </w:tcPr>
          <w:p w14:paraId="2F2DBD2A"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15</w:t>
            </w:r>
          </w:p>
        </w:tc>
        <w:tc>
          <w:tcPr>
            <w:tcW w:w="2977" w:type="dxa"/>
          </w:tcPr>
          <w:p w14:paraId="08BECF00"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Pr="00041660">
              <w:rPr>
                <w:rFonts w:ascii="Times New Roman" w:eastAsia="Times New Roman" w:hAnsi="Times New Roman" w:cs="Times New Roman"/>
                <w:sz w:val="24"/>
                <w:szCs w:val="24"/>
                <w:lang w:val="ru-RU" w:eastAsia="ru-RU"/>
              </w:rPr>
              <w:t xml:space="preserve"> Безопасность водителя.</w:t>
            </w:r>
          </w:p>
        </w:tc>
        <w:tc>
          <w:tcPr>
            <w:tcW w:w="851" w:type="dxa"/>
          </w:tcPr>
          <w:p w14:paraId="1B17E534"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EC0CA30"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45198C86"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0030B88A" w14:textId="6A30C6DE"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19.12.2022</w:t>
            </w:r>
          </w:p>
        </w:tc>
        <w:tc>
          <w:tcPr>
            <w:tcW w:w="1886" w:type="dxa"/>
          </w:tcPr>
          <w:p w14:paraId="68244106"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RPr="00041660" w14:paraId="1E78DA27" w14:textId="77777777" w:rsidTr="00B65CD3">
        <w:tc>
          <w:tcPr>
            <w:tcW w:w="562" w:type="dxa"/>
          </w:tcPr>
          <w:p w14:paraId="056CF5E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16</w:t>
            </w:r>
          </w:p>
        </w:tc>
        <w:tc>
          <w:tcPr>
            <w:tcW w:w="2977" w:type="dxa"/>
          </w:tcPr>
          <w:p w14:paraId="402326E4"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Модуль3.</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на транспорте.</w:t>
            </w:r>
            <w:r w:rsidRPr="00041660">
              <w:rPr>
                <w:rFonts w:ascii="Times New Roman" w:eastAsia="Times New Roman" w:hAnsi="Times New Roman" w:cs="Times New Roman"/>
                <w:sz w:val="24"/>
                <w:szCs w:val="24"/>
                <w:lang w:val="ru-RU" w:eastAsia="ru-RU"/>
              </w:rPr>
              <w:t xml:space="preserve"> Безопасность водителя.</w:t>
            </w:r>
          </w:p>
        </w:tc>
        <w:tc>
          <w:tcPr>
            <w:tcW w:w="851" w:type="dxa"/>
          </w:tcPr>
          <w:p w14:paraId="1F97CF9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1E03E11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843" w:type="dxa"/>
          </w:tcPr>
          <w:p w14:paraId="15DF3E9F"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276" w:type="dxa"/>
          </w:tcPr>
          <w:p w14:paraId="307218A1" w14:textId="5021D9F1" w:rsidR="003302F4" w:rsidRPr="00041660" w:rsidRDefault="003302F4" w:rsidP="003302F4">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09.01.2023</w:t>
            </w:r>
          </w:p>
        </w:tc>
        <w:tc>
          <w:tcPr>
            <w:tcW w:w="1886" w:type="dxa"/>
          </w:tcPr>
          <w:p w14:paraId="24279B2D"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Тестирование</w:t>
            </w:r>
            <w:proofErr w:type="spellEnd"/>
          </w:p>
        </w:tc>
      </w:tr>
      <w:tr w:rsidR="003302F4" w:rsidRPr="00041660" w14:paraId="4C44378C" w14:textId="77777777" w:rsidTr="00B65CD3">
        <w:tc>
          <w:tcPr>
            <w:tcW w:w="562" w:type="dxa"/>
          </w:tcPr>
          <w:p w14:paraId="1D55C49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17</w:t>
            </w:r>
          </w:p>
        </w:tc>
        <w:tc>
          <w:tcPr>
            <w:tcW w:w="2977" w:type="dxa"/>
          </w:tcPr>
          <w:p w14:paraId="7E64889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Модуль 4. Безопасность в общественных местах.</w:t>
            </w:r>
            <w:r w:rsidRPr="00041660">
              <w:rPr>
                <w:rFonts w:ascii="Times New Roman" w:eastAsia="Times New Roman" w:hAnsi="Times New Roman" w:cs="Times New Roman"/>
                <w:sz w:val="24"/>
                <w:szCs w:val="24"/>
                <w:lang w:val="ru-RU" w:eastAsia="ru-RU"/>
              </w:rPr>
              <w:t xml:space="preserve"> Основные опасности в общественных местах.</w:t>
            </w:r>
          </w:p>
        </w:tc>
        <w:tc>
          <w:tcPr>
            <w:tcW w:w="851" w:type="dxa"/>
          </w:tcPr>
          <w:p w14:paraId="71D8BC41"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2BAFAD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7A35828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1DDB4B5" w14:textId="271D7661"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16.01.2023</w:t>
            </w:r>
          </w:p>
        </w:tc>
        <w:tc>
          <w:tcPr>
            <w:tcW w:w="1886" w:type="dxa"/>
          </w:tcPr>
          <w:p w14:paraId="616A762B"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RPr="00041660" w14:paraId="48896C9C" w14:textId="77777777" w:rsidTr="00B65CD3">
        <w:tc>
          <w:tcPr>
            <w:tcW w:w="562" w:type="dxa"/>
          </w:tcPr>
          <w:p w14:paraId="7013CD3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18</w:t>
            </w:r>
          </w:p>
        </w:tc>
        <w:tc>
          <w:tcPr>
            <w:tcW w:w="2977" w:type="dxa"/>
          </w:tcPr>
          <w:p w14:paraId="42B4FBF8"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Модуль 4. Безопасность в общественных местах.</w:t>
            </w:r>
            <w:r w:rsidRPr="00041660">
              <w:rPr>
                <w:rFonts w:ascii="Times New Roman" w:eastAsia="Times New Roman" w:hAnsi="Times New Roman" w:cs="Times New Roman"/>
                <w:sz w:val="24"/>
                <w:szCs w:val="24"/>
                <w:lang w:val="ru-RU" w:eastAsia="ru-RU"/>
              </w:rPr>
              <w:t xml:space="preserve"> Основные опасности в общественных местах.</w:t>
            </w:r>
          </w:p>
        </w:tc>
        <w:tc>
          <w:tcPr>
            <w:tcW w:w="851" w:type="dxa"/>
          </w:tcPr>
          <w:p w14:paraId="3433211A"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889AB47"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447C8B8C"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9026202" w14:textId="02F68ED4"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23.01.2023</w:t>
            </w:r>
          </w:p>
        </w:tc>
        <w:tc>
          <w:tcPr>
            <w:tcW w:w="1886" w:type="dxa"/>
          </w:tcPr>
          <w:p w14:paraId="6B76D2FF"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RPr="00041660" w14:paraId="3D1B9C91" w14:textId="77777777" w:rsidTr="00B65CD3">
        <w:tc>
          <w:tcPr>
            <w:tcW w:w="562" w:type="dxa"/>
          </w:tcPr>
          <w:p w14:paraId="5B186CC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19</w:t>
            </w:r>
          </w:p>
        </w:tc>
        <w:tc>
          <w:tcPr>
            <w:tcW w:w="2977" w:type="dxa"/>
          </w:tcPr>
          <w:tbl>
            <w:tblPr>
              <w:tblW w:w="15307"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307"/>
            </w:tblGrid>
            <w:tr w:rsidR="003302F4" w:rsidRPr="00041660" w14:paraId="670676F5" w14:textId="77777777" w:rsidTr="00B65CD3">
              <w:tc>
                <w:tcPr>
                  <w:tcW w:w="15307" w:type="dxa"/>
                  <w:tcBorders>
                    <w:top w:val="single" w:sz="6" w:space="0" w:color="000000"/>
                    <w:left w:val="nil"/>
                    <w:bottom w:val="nil"/>
                    <w:right w:val="single" w:sz="6" w:space="0" w:color="000000"/>
                  </w:tcBorders>
                  <w:tcMar>
                    <w:top w:w="90" w:type="dxa"/>
                    <w:left w:w="90" w:type="dxa"/>
                    <w:bottom w:w="90" w:type="dxa"/>
                    <w:right w:w="90" w:type="dxa"/>
                  </w:tcMar>
                  <w:hideMark/>
                </w:tcPr>
                <w:p w14:paraId="5311A213" w14:textId="77777777" w:rsidR="003302F4" w:rsidRPr="00041660" w:rsidRDefault="003302F4" w:rsidP="003302F4">
                  <w:pPr>
                    <w:spacing w:after="0" w:line="240" w:lineRule="auto"/>
                    <w:rPr>
                      <w:rFonts w:ascii="Times New Roman" w:eastAsia="Times New Roman" w:hAnsi="Times New Roman" w:cs="Times New Roman"/>
                      <w:color w:val="000000"/>
                      <w:w w:val="98"/>
                      <w:sz w:val="24"/>
                      <w:szCs w:val="24"/>
                    </w:rPr>
                  </w:pPr>
                  <w:r w:rsidRPr="00041660">
                    <w:rPr>
                      <w:rFonts w:ascii="Times New Roman" w:eastAsia="Times New Roman" w:hAnsi="Times New Roman" w:cs="Times New Roman"/>
                      <w:sz w:val="24"/>
                      <w:szCs w:val="24"/>
                      <w:lang w:eastAsia="ru-RU"/>
                    </w:rPr>
                    <w:t>Модуль 4.</w:t>
                  </w:r>
                  <w:r w:rsidRPr="00041660">
                    <w:rPr>
                      <w:rFonts w:ascii="Times New Roman" w:eastAsia="Times New Roman" w:hAnsi="Times New Roman" w:cs="Times New Roman"/>
                      <w:b/>
                      <w:bCs/>
                      <w:sz w:val="24"/>
                      <w:szCs w:val="24"/>
                      <w:lang w:eastAsia="ru-RU"/>
                    </w:rPr>
                    <w:t> </w:t>
                  </w:r>
                  <w:r w:rsidRPr="00041660">
                    <w:rPr>
                      <w:rFonts w:ascii="Times New Roman" w:eastAsia="Times New Roman" w:hAnsi="Times New Roman" w:cs="Times New Roman"/>
                      <w:color w:val="000000"/>
                      <w:w w:val="98"/>
                      <w:sz w:val="24"/>
                      <w:szCs w:val="24"/>
                    </w:rPr>
                    <w:t>Безопасность</w:t>
                  </w:r>
                </w:p>
                <w:p w14:paraId="66838AF1" w14:textId="77777777" w:rsidR="003302F4" w:rsidRPr="00041660" w:rsidRDefault="003302F4" w:rsidP="003302F4">
                  <w:pPr>
                    <w:spacing w:after="0" w:line="240" w:lineRule="auto"/>
                    <w:rPr>
                      <w:rFonts w:ascii="Times New Roman" w:eastAsia="Times New Roman" w:hAnsi="Times New Roman" w:cs="Times New Roman"/>
                      <w:b/>
                      <w:bCs/>
                      <w:sz w:val="24"/>
                      <w:szCs w:val="24"/>
                      <w:lang w:eastAsia="ru-RU"/>
                    </w:rPr>
                  </w:pPr>
                  <w:r w:rsidRPr="00041660">
                    <w:rPr>
                      <w:rFonts w:ascii="Times New Roman" w:eastAsia="Times New Roman" w:hAnsi="Times New Roman" w:cs="Times New Roman"/>
                      <w:color w:val="000000"/>
                      <w:w w:val="98"/>
                      <w:sz w:val="24"/>
                      <w:szCs w:val="24"/>
                    </w:rPr>
                    <w:t xml:space="preserve"> в общественных местах.</w:t>
                  </w:r>
                  <w:r w:rsidRPr="00041660">
                    <w:rPr>
                      <w:rFonts w:ascii="Times New Roman" w:eastAsia="Times New Roman" w:hAnsi="Times New Roman" w:cs="Times New Roman"/>
                      <w:b/>
                      <w:bCs/>
                      <w:sz w:val="24"/>
                      <w:szCs w:val="24"/>
                      <w:lang w:eastAsia="ru-RU"/>
                    </w:rPr>
                    <w:t xml:space="preserve"> </w:t>
                  </w:r>
                </w:p>
                <w:p w14:paraId="5F7629CC" w14:textId="77777777" w:rsidR="003302F4" w:rsidRPr="00041660" w:rsidRDefault="003302F4" w:rsidP="003302F4">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sz w:val="24"/>
                      <w:szCs w:val="24"/>
                      <w:lang w:eastAsia="ru-RU"/>
                    </w:rPr>
                    <w:t xml:space="preserve"> </w:t>
                  </w:r>
                  <w:r w:rsidRPr="00041660">
                    <w:rPr>
                      <w:rFonts w:ascii="Times New Roman" w:eastAsia="Times New Roman" w:hAnsi="Times New Roman" w:cs="Times New Roman"/>
                      <w:sz w:val="24"/>
                      <w:szCs w:val="24"/>
                      <w:lang w:eastAsia="ru-RU"/>
                    </w:rPr>
                    <w:t xml:space="preserve">Безопасные действия </w:t>
                  </w:r>
                  <w:proofErr w:type="gramStart"/>
                  <w:r w:rsidRPr="00041660">
                    <w:rPr>
                      <w:rFonts w:ascii="Times New Roman" w:eastAsia="Times New Roman" w:hAnsi="Times New Roman" w:cs="Times New Roman"/>
                      <w:sz w:val="24"/>
                      <w:szCs w:val="24"/>
                      <w:lang w:eastAsia="ru-RU"/>
                    </w:rPr>
                    <w:t>при</w:t>
                  </w:r>
                  <w:proofErr w:type="gramEnd"/>
                </w:p>
                <w:p w14:paraId="532E66AD" w14:textId="77777777" w:rsidR="003302F4" w:rsidRPr="00041660" w:rsidRDefault="003302F4" w:rsidP="003302F4">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 возникновении </w:t>
                  </w:r>
                  <w:proofErr w:type="gramStart"/>
                  <w:r w:rsidRPr="00041660">
                    <w:rPr>
                      <w:rFonts w:ascii="Times New Roman" w:eastAsia="Times New Roman" w:hAnsi="Times New Roman" w:cs="Times New Roman"/>
                      <w:sz w:val="24"/>
                      <w:szCs w:val="24"/>
                      <w:lang w:eastAsia="ru-RU"/>
                    </w:rPr>
                    <w:t>массовых</w:t>
                  </w:r>
                  <w:proofErr w:type="gramEnd"/>
                </w:p>
                <w:p w14:paraId="3625E672" w14:textId="77777777" w:rsidR="003302F4" w:rsidRPr="00041660" w:rsidRDefault="003302F4" w:rsidP="003302F4">
                  <w:pPr>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 беспорядков.</w:t>
                  </w:r>
                  <w:r w:rsidRPr="00041660">
                    <w:rPr>
                      <w:rFonts w:ascii="Times New Roman" w:eastAsia="Times New Roman" w:hAnsi="Times New Roman" w:cs="Times New Roman"/>
                      <w:b/>
                      <w:bCs/>
                      <w:sz w:val="24"/>
                      <w:szCs w:val="24"/>
                      <w:lang w:eastAsia="ru-RU"/>
                    </w:rPr>
                    <w:t xml:space="preserve">  </w:t>
                  </w:r>
                </w:p>
              </w:tc>
            </w:tr>
          </w:tbl>
          <w:p w14:paraId="7E0E832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p>
        </w:tc>
        <w:tc>
          <w:tcPr>
            <w:tcW w:w="851" w:type="dxa"/>
          </w:tcPr>
          <w:p w14:paraId="0DCA231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1EB124EA"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CE1ECA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52401BEE" w14:textId="7AA57003"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30.01.2023</w:t>
            </w:r>
          </w:p>
        </w:tc>
        <w:tc>
          <w:tcPr>
            <w:tcW w:w="1886" w:type="dxa"/>
          </w:tcPr>
          <w:p w14:paraId="007C56D3"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RPr="00041660" w14:paraId="13CCD6E9" w14:textId="77777777" w:rsidTr="00B65CD3">
        <w:tc>
          <w:tcPr>
            <w:tcW w:w="562" w:type="dxa"/>
          </w:tcPr>
          <w:p w14:paraId="67523E31"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20</w:t>
            </w:r>
          </w:p>
        </w:tc>
        <w:tc>
          <w:tcPr>
            <w:tcW w:w="2977" w:type="dxa"/>
          </w:tcPr>
          <w:p w14:paraId="5928C919" w14:textId="77777777" w:rsidR="003302F4" w:rsidRPr="00041660" w:rsidRDefault="003302F4" w:rsidP="003302F4">
            <w:pPr>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4.</w:t>
            </w:r>
            <w:r w:rsidRPr="00041660">
              <w:rPr>
                <w:rFonts w:ascii="Times New Roman" w:eastAsia="Times New Roman" w:hAnsi="Times New Roman" w:cs="Times New Roman"/>
                <w:b/>
                <w:bCs/>
                <w:sz w:val="24"/>
                <w:szCs w:val="24"/>
                <w:lang w:eastAsia="ru-RU"/>
              </w:rPr>
              <w:t> </w:t>
            </w:r>
            <w:r w:rsidRPr="00041660">
              <w:rPr>
                <w:rFonts w:ascii="Times New Roman" w:eastAsia="Times New Roman" w:hAnsi="Times New Roman" w:cs="Times New Roman"/>
                <w:color w:val="000000"/>
                <w:w w:val="98"/>
                <w:sz w:val="24"/>
                <w:szCs w:val="24"/>
                <w:lang w:val="ru-RU"/>
              </w:rPr>
              <w:t>Безопасность</w:t>
            </w:r>
          </w:p>
          <w:p w14:paraId="0CB7A21F"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 xml:space="preserve"> в общественных местах.</w:t>
            </w:r>
            <w:r w:rsidRPr="00041660">
              <w:rPr>
                <w:rFonts w:ascii="Times New Roman" w:eastAsia="Times New Roman" w:hAnsi="Times New Roman" w:cs="Times New Roman"/>
                <w:b/>
                <w:bCs/>
                <w:sz w:val="24"/>
                <w:szCs w:val="24"/>
                <w:lang w:val="ru-RU" w:eastAsia="ru-RU"/>
              </w:rPr>
              <w:t xml:space="preserve">  </w:t>
            </w:r>
            <w:r w:rsidRPr="00041660">
              <w:rPr>
                <w:rFonts w:ascii="Times New Roman" w:eastAsia="Times New Roman" w:hAnsi="Times New Roman" w:cs="Times New Roman"/>
                <w:sz w:val="24"/>
                <w:szCs w:val="24"/>
                <w:lang w:val="ru-RU" w:eastAsia="ru-RU"/>
              </w:rPr>
              <w:t xml:space="preserve">Безопасные действия при возникновении массовых </w:t>
            </w:r>
            <w:r w:rsidRPr="00041660">
              <w:rPr>
                <w:rFonts w:ascii="Times New Roman" w:eastAsia="Times New Roman" w:hAnsi="Times New Roman" w:cs="Times New Roman"/>
                <w:sz w:val="24"/>
                <w:szCs w:val="24"/>
                <w:lang w:val="ru-RU" w:eastAsia="ru-RU"/>
              </w:rPr>
              <w:lastRenderedPageBreak/>
              <w:t>беспорядков.</w:t>
            </w:r>
            <w:r w:rsidRPr="00041660">
              <w:rPr>
                <w:rFonts w:ascii="Times New Roman" w:eastAsia="Times New Roman" w:hAnsi="Times New Roman" w:cs="Times New Roman"/>
                <w:b/>
                <w:bCs/>
                <w:sz w:val="24"/>
                <w:szCs w:val="24"/>
                <w:lang w:val="ru-RU" w:eastAsia="ru-RU"/>
              </w:rPr>
              <w:t xml:space="preserve">  </w:t>
            </w:r>
          </w:p>
        </w:tc>
        <w:tc>
          <w:tcPr>
            <w:tcW w:w="851" w:type="dxa"/>
          </w:tcPr>
          <w:p w14:paraId="7BD3312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lastRenderedPageBreak/>
              <w:t>1</w:t>
            </w:r>
          </w:p>
        </w:tc>
        <w:tc>
          <w:tcPr>
            <w:tcW w:w="1275" w:type="dxa"/>
          </w:tcPr>
          <w:p w14:paraId="7011F10C"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7B593CA3"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29782CFB" w14:textId="1E7643C4"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06.02.2023</w:t>
            </w:r>
          </w:p>
        </w:tc>
        <w:tc>
          <w:tcPr>
            <w:tcW w:w="1886" w:type="dxa"/>
          </w:tcPr>
          <w:p w14:paraId="02626517"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3302F4" w:rsidRPr="00041660" w14:paraId="56874870" w14:textId="77777777" w:rsidTr="00B65CD3">
        <w:tc>
          <w:tcPr>
            <w:tcW w:w="562" w:type="dxa"/>
          </w:tcPr>
          <w:p w14:paraId="345D5AE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lastRenderedPageBreak/>
              <w:t>21</w:t>
            </w:r>
          </w:p>
        </w:tc>
        <w:tc>
          <w:tcPr>
            <w:tcW w:w="2977" w:type="dxa"/>
          </w:tcPr>
          <w:p w14:paraId="7C75FC01" w14:textId="77777777" w:rsidR="003302F4" w:rsidRPr="00041660" w:rsidRDefault="003302F4" w:rsidP="003302F4">
            <w:pPr>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4.</w:t>
            </w:r>
            <w:r w:rsidRPr="00041660">
              <w:rPr>
                <w:rFonts w:ascii="Times New Roman" w:eastAsia="Times New Roman" w:hAnsi="Times New Roman" w:cs="Times New Roman"/>
                <w:b/>
                <w:bCs/>
                <w:sz w:val="24"/>
                <w:szCs w:val="24"/>
                <w:lang w:eastAsia="ru-RU"/>
              </w:rPr>
              <w:t> </w:t>
            </w:r>
            <w:r w:rsidRPr="00041660">
              <w:rPr>
                <w:rFonts w:ascii="Times New Roman" w:eastAsia="Times New Roman" w:hAnsi="Times New Roman" w:cs="Times New Roman"/>
                <w:color w:val="000000"/>
                <w:w w:val="98"/>
                <w:sz w:val="24"/>
                <w:szCs w:val="24"/>
                <w:lang w:val="ru-RU"/>
              </w:rPr>
              <w:t>Безопасность</w:t>
            </w:r>
          </w:p>
          <w:p w14:paraId="55519E42"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 xml:space="preserve"> в общественных местах.</w:t>
            </w:r>
            <w:r w:rsidRPr="00041660">
              <w:rPr>
                <w:rFonts w:ascii="Times New Roman" w:eastAsia="Times New Roman" w:hAnsi="Times New Roman" w:cs="Times New Roman"/>
                <w:b/>
                <w:bCs/>
                <w:sz w:val="24"/>
                <w:szCs w:val="24"/>
                <w:lang w:val="ru-RU" w:eastAsia="ru-RU"/>
              </w:rPr>
              <w:t xml:space="preserve"> </w:t>
            </w:r>
            <w:r w:rsidRPr="00041660">
              <w:rPr>
                <w:rFonts w:ascii="Times New Roman" w:eastAsia="Times New Roman" w:hAnsi="Times New Roman" w:cs="Times New Roman"/>
                <w:sz w:val="24"/>
                <w:szCs w:val="24"/>
                <w:lang w:val="ru-RU" w:eastAsia="ru-RU"/>
              </w:rPr>
              <w:t>Пожарная безопасность в общественных местах.</w:t>
            </w:r>
            <w:r w:rsidRPr="00041660">
              <w:rPr>
                <w:rFonts w:ascii="Times New Roman" w:eastAsia="Times New Roman" w:hAnsi="Times New Roman" w:cs="Times New Roman"/>
                <w:b/>
                <w:bCs/>
                <w:sz w:val="24"/>
                <w:szCs w:val="24"/>
                <w:lang w:val="ru-RU" w:eastAsia="ru-RU"/>
              </w:rPr>
              <w:t xml:space="preserve">   </w:t>
            </w:r>
          </w:p>
        </w:tc>
        <w:tc>
          <w:tcPr>
            <w:tcW w:w="851" w:type="dxa"/>
          </w:tcPr>
          <w:p w14:paraId="3731396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673B55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5001197B"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553B7127" w14:textId="1F44B3A3"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13.02.2023</w:t>
            </w:r>
          </w:p>
        </w:tc>
        <w:tc>
          <w:tcPr>
            <w:tcW w:w="1886" w:type="dxa"/>
          </w:tcPr>
          <w:p w14:paraId="6470CD77"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RPr="00041660" w14:paraId="7916A2D7" w14:textId="77777777" w:rsidTr="00B65CD3">
        <w:tc>
          <w:tcPr>
            <w:tcW w:w="562" w:type="dxa"/>
          </w:tcPr>
          <w:p w14:paraId="1EF2D458"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22</w:t>
            </w:r>
          </w:p>
        </w:tc>
        <w:tc>
          <w:tcPr>
            <w:tcW w:w="2977" w:type="dxa"/>
          </w:tcPr>
          <w:p w14:paraId="64C8FDC5" w14:textId="77777777" w:rsidR="003302F4" w:rsidRPr="00041660" w:rsidRDefault="003302F4" w:rsidP="003302F4">
            <w:pPr>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4.</w:t>
            </w:r>
            <w:r w:rsidRPr="00041660">
              <w:rPr>
                <w:rFonts w:ascii="Times New Roman" w:eastAsia="Times New Roman" w:hAnsi="Times New Roman" w:cs="Times New Roman"/>
                <w:b/>
                <w:bCs/>
                <w:sz w:val="24"/>
                <w:szCs w:val="24"/>
                <w:lang w:eastAsia="ru-RU"/>
              </w:rPr>
              <w:t> </w:t>
            </w:r>
            <w:r w:rsidRPr="00041660">
              <w:rPr>
                <w:rFonts w:ascii="Times New Roman" w:eastAsia="Times New Roman" w:hAnsi="Times New Roman" w:cs="Times New Roman"/>
                <w:color w:val="000000"/>
                <w:w w:val="98"/>
                <w:sz w:val="24"/>
                <w:szCs w:val="24"/>
                <w:lang w:val="ru-RU"/>
              </w:rPr>
              <w:t>Безопасность</w:t>
            </w:r>
          </w:p>
          <w:p w14:paraId="0DBC6B8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 xml:space="preserve"> в общественных местах.</w:t>
            </w:r>
            <w:r w:rsidRPr="00041660">
              <w:rPr>
                <w:rFonts w:ascii="Times New Roman" w:eastAsia="Times New Roman" w:hAnsi="Times New Roman" w:cs="Times New Roman"/>
                <w:sz w:val="24"/>
                <w:szCs w:val="24"/>
                <w:lang w:val="ru-RU" w:eastAsia="ru-RU"/>
              </w:rPr>
              <w:t xml:space="preserve"> Пожарная безопасность в общественных местах.</w:t>
            </w:r>
            <w:r w:rsidRPr="00041660">
              <w:rPr>
                <w:rFonts w:ascii="Times New Roman" w:eastAsia="Times New Roman" w:hAnsi="Times New Roman" w:cs="Times New Roman"/>
                <w:b/>
                <w:bCs/>
                <w:sz w:val="24"/>
                <w:szCs w:val="24"/>
                <w:lang w:val="ru-RU" w:eastAsia="ru-RU"/>
              </w:rPr>
              <w:t xml:space="preserve">    </w:t>
            </w:r>
          </w:p>
        </w:tc>
        <w:tc>
          <w:tcPr>
            <w:tcW w:w="851" w:type="dxa"/>
          </w:tcPr>
          <w:p w14:paraId="1076B2C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34B62D41"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843" w:type="dxa"/>
          </w:tcPr>
          <w:p w14:paraId="4BF2D4BA"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276" w:type="dxa"/>
          </w:tcPr>
          <w:p w14:paraId="3DD7D3AA" w14:textId="67FAAE3C"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20.02.2023</w:t>
            </w:r>
          </w:p>
        </w:tc>
        <w:tc>
          <w:tcPr>
            <w:tcW w:w="1886" w:type="dxa"/>
          </w:tcPr>
          <w:p w14:paraId="1BDFF069"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RPr="00041660" w14:paraId="031572D6" w14:textId="77777777" w:rsidTr="00B65CD3">
        <w:tc>
          <w:tcPr>
            <w:tcW w:w="562" w:type="dxa"/>
          </w:tcPr>
          <w:p w14:paraId="747202DF"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23</w:t>
            </w:r>
          </w:p>
        </w:tc>
        <w:tc>
          <w:tcPr>
            <w:tcW w:w="2977" w:type="dxa"/>
          </w:tcPr>
          <w:p w14:paraId="54E50D16" w14:textId="77777777" w:rsidR="003302F4" w:rsidRPr="00041660" w:rsidRDefault="003302F4" w:rsidP="003302F4">
            <w:pPr>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4.</w:t>
            </w:r>
            <w:r w:rsidRPr="00041660">
              <w:rPr>
                <w:rFonts w:ascii="Times New Roman" w:eastAsia="Times New Roman" w:hAnsi="Times New Roman" w:cs="Times New Roman"/>
                <w:b/>
                <w:bCs/>
                <w:sz w:val="24"/>
                <w:szCs w:val="24"/>
                <w:lang w:eastAsia="ru-RU"/>
              </w:rPr>
              <w:t> </w:t>
            </w:r>
            <w:r w:rsidRPr="00041660">
              <w:rPr>
                <w:rFonts w:ascii="Times New Roman" w:eastAsia="Times New Roman" w:hAnsi="Times New Roman" w:cs="Times New Roman"/>
                <w:color w:val="000000"/>
                <w:w w:val="98"/>
                <w:sz w:val="24"/>
                <w:szCs w:val="24"/>
                <w:lang w:val="ru-RU"/>
              </w:rPr>
              <w:t>Безопасность</w:t>
            </w:r>
          </w:p>
          <w:p w14:paraId="7233EA5E"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041660">
              <w:rPr>
                <w:rFonts w:ascii="Times New Roman" w:eastAsia="Times New Roman" w:hAnsi="Times New Roman" w:cs="Times New Roman"/>
                <w:color w:val="000000"/>
                <w:w w:val="98"/>
                <w:sz w:val="24"/>
                <w:szCs w:val="24"/>
                <w:lang w:val="ru-RU"/>
              </w:rPr>
              <w:t xml:space="preserve"> в общественных местах.</w:t>
            </w:r>
            <w:r w:rsidRPr="00041660">
              <w:rPr>
                <w:rFonts w:ascii="Times New Roman" w:eastAsia="Times New Roman" w:hAnsi="Times New Roman" w:cs="Times New Roman"/>
                <w:b/>
                <w:bCs/>
                <w:sz w:val="24"/>
                <w:szCs w:val="24"/>
                <w:lang w:val="ru-RU" w:eastAsia="ru-RU"/>
              </w:rPr>
              <w:t xml:space="preserve">  </w:t>
            </w:r>
            <w:r w:rsidRPr="00041660">
              <w:rPr>
                <w:rFonts w:ascii="Times New Roman" w:eastAsia="Times New Roman" w:hAnsi="Times New Roman" w:cs="Times New Roman"/>
                <w:sz w:val="24"/>
                <w:szCs w:val="24"/>
                <w:lang w:val="ru-RU" w:eastAsia="ru-RU"/>
              </w:rPr>
              <w:t>Безопасные действия в ситуациях криминогенного и антиобщественного  характера.</w:t>
            </w:r>
            <w:r w:rsidRPr="00041660">
              <w:rPr>
                <w:rFonts w:ascii="Times New Roman" w:eastAsia="Times New Roman" w:hAnsi="Times New Roman" w:cs="Times New Roman"/>
                <w:b/>
                <w:bCs/>
                <w:sz w:val="24"/>
                <w:szCs w:val="24"/>
                <w:lang w:val="ru-RU" w:eastAsia="ru-RU"/>
              </w:rPr>
              <w:t xml:space="preserve">  </w:t>
            </w:r>
          </w:p>
        </w:tc>
        <w:tc>
          <w:tcPr>
            <w:tcW w:w="851" w:type="dxa"/>
          </w:tcPr>
          <w:p w14:paraId="4CB30F22"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0C587647"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38BE3CF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5367C6A" w14:textId="139A97B0"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27.02.2023</w:t>
            </w:r>
          </w:p>
        </w:tc>
        <w:tc>
          <w:tcPr>
            <w:tcW w:w="1886" w:type="dxa"/>
          </w:tcPr>
          <w:p w14:paraId="464FEBCA"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Тестирование</w:t>
            </w:r>
          </w:p>
        </w:tc>
      </w:tr>
      <w:tr w:rsidR="003302F4" w:rsidRPr="00041660" w14:paraId="2F4730DA" w14:textId="77777777" w:rsidTr="00B65CD3">
        <w:tc>
          <w:tcPr>
            <w:tcW w:w="562" w:type="dxa"/>
          </w:tcPr>
          <w:p w14:paraId="68E33609"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24</w:t>
            </w:r>
          </w:p>
        </w:tc>
        <w:tc>
          <w:tcPr>
            <w:tcW w:w="2977" w:type="dxa"/>
          </w:tcPr>
          <w:p w14:paraId="6F9CDD3F"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5.</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в природной среде.</w:t>
            </w:r>
            <w:r w:rsidRPr="00041660">
              <w:rPr>
                <w:rFonts w:ascii="Times New Roman" w:eastAsia="Times New Roman" w:hAnsi="Times New Roman" w:cs="Times New Roman"/>
                <w:sz w:val="24"/>
                <w:szCs w:val="24"/>
                <w:lang w:val="ru-RU" w:eastAsia="ru-RU"/>
              </w:rPr>
              <w:t xml:space="preserve"> Правила безопасного поведения на природе.</w:t>
            </w:r>
          </w:p>
        </w:tc>
        <w:tc>
          <w:tcPr>
            <w:tcW w:w="851" w:type="dxa"/>
          </w:tcPr>
          <w:p w14:paraId="6FE0B2E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1A3BE28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66DCE61"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3D930C58" w14:textId="270371D6" w:rsidR="003302F4" w:rsidRPr="00041660" w:rsidRDefault="003302F4" w:rsidP="003302F4">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06.03.2023</w:t>
            </w:r>
          </w:p>
        </w:tc>
        <w:tc>
          <w:tcPr>
            <w:tcW w:w="1886" w:type="dxa"/>
          </w:tcPr>
          <w:p w14:paraId="4D4D7325"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RPr="00041660" w14:paraId="22551F60" w14:textId="77777777" w:rsidTr="00B65CD3">
        <w:tc>
          <w:tcPr>
            <w:tcW w:w="562" w:type="dxa"/>
          </w:tcPr>
          <w:p w14:paraId="5929EFF0"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25</w:t>
            </w:r>
          </w:p>
        </w:tc>
        <w:tc>
          <w:tcPr>
            <w:tcW w:w="2977" w:type="dxa"/>
          </w:tcPr>
          <w:p w14:paraId="38E6B4BC"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5.</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в природной среде.</w:t>
            </w:r>
            <w:r w:rsidRPr="00041660">
              <w:rPr>
                <w:rFonts w:ascii="Times New Roman" w:eastAsia="Times New Roman" w:hAnsi="Times New Roman" w:cs="Times New Roman"/>
                <w:sz w:val="24"/>
                <w:szCs w:val="24"/>
                <w:lang w:val="ru-RU" w:eastAsia="ru-RU"/>
              </w:rPr>
              <w:t xml:space="preserve"> Безопасные действия при автономном существовании в природной среде.</w:t>
            </w:r>
          </w:p>
        </w:tc>
        <w:tc>
          <w:tcPr>
            <w:tcW w:w="851" w:type="dxa"/>
          </w:tcPr>
          <w:p w14:paraId="05B07561"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5D93BEFC"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812C4F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531AA4B3" w14:textId="3320E6E0"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rPr>
            </w:pPr>
            <w:r w:rsidRPr="00041660">
              <w:rPr>
                <w:rFonts w:ascii="Times New Roman" w:eastAsia="Times New Roman" w:hAnsi="Times New Roman" w:cs="Times New Roman"/>
                <w:bCs/>
                <w:color w:val="000000"/>
                <w:w w:val="98"/>
                <w:sz w:val="24"/>
                <w:szCs w:val="24"/>
                <w:lang w:val="ru-RU"/>
              </w:rPr>
              <w:t>13.03.2023</w:t>
            </w:r>
          </w:p>
        </w:tc>
        <w:tc>
          <w:tcPr>
            <w:tcW w:w="1886" w:type="dxa"/>
          </w:tcPr>
          <w:p w14:paraId="402D3B9F"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RPr="00041660" w14:paraId="72AAE7CB" w14:textId="77777777" w:rsidTr="00B65CD3">
        <w:tc>
          <w:tcPr>
            <w:tcW w:w="562" w:type="dxa"/>
          </w:tcPr>
          <w:p w14:paraId="36A16CD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26</w:t>
            </w:r>
          </w:p>
        </w:tc>
        <w:tc>
          <w:tcPr>
            <w:tcW w:w="2977" w:type="dxa"/>
          </w:tcPr>
          <w:p w14:paraId="69D901B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5.</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в природной среде.</w:t>
            </w:r>
            <w:r w:rsidRPr="00041660">
              <w:rPr>
                <w:rFonts w:ascii="Times New Roman" w:eastAsia="Times New Roman" w:hAnsi="Times New Roman" w:cs="Times New Roman"/>
                <w:sz w:val="24"/>
                <w:szCs w:val="24"/>
                <w:lang w:val="ru-RU" w:eastAsia="ru-RU"/>
              </w:rPr>
              <w:t xml:space="preserve"> Безопасные действия при автономном существовании в природной среде.</w:t>
            </w:r>
          </w:p>
        </w:tc>
        <w:tc>
          <w:tcPr>
            <w:tcW w:w="851" w:type="dxa"/>
          </w:tcPr>
          <w:p w14:paraId="4524B21C"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BD1BF14"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843" w:type="dxa"/>
          </w:tcPr>
          <w:p w14:paraId="289C331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276" w:type="dxa"/>
          </w:tcPr>
          <w:p w14:paraId="0B61B901" w14:textId="062F65E1"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20.03.2023</w:t>
            </w:r>
          </w:p>
        </w:tc>
        <w:tc>
          <w:tcPr>
            <w:tcW w:w="1886" w:type="dxa"/>
          </w:tcPr>
          <w:p w14:paraId="3F030A32"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3302F4" w:rsidRPr="00041660" w14:paraId="40042513" w14:textId="77777777" w:rsidTr="00B65CD3">
        <w:tc>
          <w:tcPr>
            <w:tcW w:w="562" w:type="dxa"/>
          </w:tcPr>
          <w:p w14:paraId="218B4977"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27</w:t>
            </w:r>
          </w:p>
        </w:tc>
        <w:tc>
          <w:tcPr>
            <w:tcW w:w="2977" w:type="dxa"/>
          </w:tcPr>
          <w:p w14:paraId="778E114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5.</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bCs/>
                <w:sz w:val="24"/>
                <w:szCs w:val="24"/>
                <w:lang w:val="ru-RU" w:eastAsia="ru-RU"/>
              </w:rPr>
              <w:t>Безопасность в природной среде.</w:t>
            </w:r>
            <w:r w:rsidRPr="00041660">
              <w:rPr>
                <w:rFonts w:ascii="Times New Roman" w:eastAsia="Times New Roman" w:hAnsi="Times New Roman" w:cs="Times New Roman"/>
                <w:sz w:val="24"/>
                <w:szCs w:val="24"/>
                <w:lang w:val="ru-RU" w:eastAsia="ru-RU"/>
              </w:rPr>
              <w:t xml:space="preserve"> Безопасное поведение на водоёмах.</w:t>
            </w:r>
          </w:p>
        </w:tc>
        <w:tc>
          <w:tcPr>
            <w:tcW w:w="851" w:type="dxa"/>
          </w:tcPr>
          <w:p w14:paraId="203AA438"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04BACBE5"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0D2CB19D" w14:textId="77777777" w:rsidR="003302F4" w:rsidRPr="00041660" w:rsidRDefault="003302F4" w:rsidP="003302F4">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06A687F7" w14:textId="5A96E422" w:rsidR="003302F4" w:rsidRPr="00041660" w:rsidRDefault="003302F4" w:rsidP="003302F4">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03.04.2023</w:t>
            </w:r>
          </w:p>
        </w:tc>
        <w:tc>
          <w:tcPr>
            <w:tcW w:w="1886" w:type="dxa"/>
          </w:tcPr>
          <w:p w14:paraId="3DBABD7C" w14:textId="77777777" w:rsidR="003302F4" w:rsidRPr="00041660" w:rsidRDefault="003302F4" w:rsidP="003302F4">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color w:val="000000"/>
                <w:w w:val="98"/>
                <w:sz w:val="24"/>
                <w:szCs w:val="24"/>
                <w:lang w:val="ru-RU"/>
              </w:rPr>
              <w:t>Тестирование</w:t>
            </w:r>
          </w:p>
        </w:tc>
      </w:tr>
      <w:tr w:rsidR="00CF7697" w:rsidRPr="00041660" w14:paraId="77F49182" w14:textId="77777777" w:rsidTr="00B65CD3">
        <w:tc>
          <w:tcPr>
            <w:tcW w:w="562" w:type="dxa"/>
          </w:tcPr>
          <w:p w14:paraId="7A0F1A5F"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28</w:t>
            </w:r>
          </w:p>
        </w:tc>
        <w:tc>
          <w:tcPr>
            <w:tcW w:w="2977" w:type="dxa"/>
          </w:tcPr>
          <w:p w14:paraId="3073B1DD"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Общие представления о здоровье.</w:t>
            </w:r>
          </w:p>
        </w:tc>
        <w:tc>
          <w:tcPr>
            <w:tcW w:w="851" w:type="dxa"/>
          </w:tcPr>
          <w:p w14:paraId="617B2ECB"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4DBF14D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368F2F95"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2E2138CD" w14:textId="69A639DB"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10.04.2023</w:t>
            </w:r>
          </w:p>
        </w:tc>
        <w:tc>
          <w:tcPr>
            <w:tcW w:w="1886" w:type="dxa"/>
          </w:tcPr>
          <w:p w14:paraId="4B8CE9DD" w14:textId="77777777"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CF7697" w:rsidRPr="00041660" w14:paraId="46D075F2" w14:textId="77777777" w:rsidTr="00B65CD3">
        <w:tc>
          <w:tcPr>
            <w:tcW w:w="562" w:type="dxa"/>
          </w:tcPr>
          <w:p w14:paraId="7C7F1A57"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29</w:t>
            </w:r>
          </w:p>
        </w:tc>
        <w:tc>
          <w:tcPr>
            <w:tcW w:w="2977" w:type="dxa"/>
          </w:tcPr>
          <w:p w14:paraId="33226E0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 xml:space="preserve">Предупреждение </w:t>
            </w:r>
            <w:r w:rsidRPr="00041660">
              <w:rPr>
                <w:rFonts w:ascii="Times New Roman" w:eastAsia="Times New Roman" w:hAnsi="Times New Roman" w:cs="Times New Roman"/>
                <w:sz w:val="24"/>
                <w:szCs w:val="24"/>
                <w:lang w:val="ru-RU" w:eastAsia="ru-RU"/>
              </w:rPr>
              <w:lastRenderedPageBreak/>
              <w:t>и защита от инфекционных заболеваний.</w:t>
            </w:r>
          </w:p>
        </w:tc>
        <w:tc>
          <w:tcPr>
            <w:tcW w:w="851" w:type="dxa"/>
          </w:tcPr>
          <w:p w14:paraId="4AE39DBE"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lastRenderedPageBreak/>
              <w:t>1</w:t>
            </w:r>
          </w:p>
        </w:tc>
        <w:tc>
          <w:tcPr>
            <w:tcW w:w="1275" w:type="dxa"/>
          </w:tcPr>
          <w:p w14:paraId="19275964"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159D233A"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85D3000" w14:textId="0119E6CE"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17.04.2023</w:t>
            </w:r>
          </w:p>
        </w:tc>
        <w:tc>
          <w:tcPr>
            <w:tcW w:w="1886" w:type="dxa"/>
          </w:tcPr>
          <w:p w14:paraId="3A07583A" w14:textId="77777777"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r w:rsidRPr="00041660">
              <w:rPr>
                <w:rFonts w:ascii="Times New Roman" w:eastAsia="Times New Roman" w:hAnsi="Times New Roman" w:cs="Times New Roman"/>
                <w:sz w:val="24"/>
                <w:szCs w:val="24"/>
                <w:bdr w:val="dashed" w:sz="6" w:space="0" w:color="FF0000" w:frame="1"/>
                <w:shd w:val="clear" w:color="auto" w:fill="F7FDF7"/>
                <w:lang w:eastAsia="ru-RU"/>
              </w:rPr>
              <w:br/>
            </w:r>
          </w:p>
        </w:tc>
      </w:tr>
      <w:tr w:rsidR="00CF7697" w:rsidRPr="00041660" w14:paraId="28DB65F0" w14:textId="77777777" w:rsidTr="00B65CD3">
        <w:tc>
          <w:tcPr>
            <w:tcW w:w="562" w:type="dxa"/>
          </w:tcPr>
          <w:p w14:paraId="4649ACB1"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lastRenderedPageBreak/>
              <w:t>30</w:t>
            </w:r>
          </w:p>
        </w:tc>
        <w:tc>
          <w:tcPr>
            <w:tcW w:w="2977" w:type="dxa"/>
          </w:tcPr>
          <w:p w14:paraId="1372CBBC"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Предупреждение и защита от неинфекционных заболеваний.</w:t>
            </w:r>
          </w:p>
        </w:tc>
        <w:tc>
          <w:tcPr>
            <w:tcW w:w="851" w:type="dxa"/>
          </w:tcPr>
          <w:p w14:paraId="35FE9F13"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04296317"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42CB0BE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02944648" w14:textId="02583108"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24.04.2023</w:t>
            </w:r>
          </w:p>
        </w:tc>
        <w:tc>
          <w:tcPr>
            <w:tcW w:w="1886" w:type="dxa"/>
          </w:tcPr>
          <w:p w14:paraId="0D58F5D3" w14:textId="77777777"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041660">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041660">
              <w:rPr>
                <w:rFonts w:ascii="Times New Roman" w:eastAsia="Times New Roman" w:hAnsi="Times New Roman" w:cs="Times New Roman"/>
                <w:sz w:val="24"/>
                <w:szCs w:val="24"/>
                <w:bdr w:val="dashed" w:sz="6" w:space="0" w:color="FF0000" w:frame="1"/>
                <w:shd w:val="clear" w:color="auto" w:fill="F7FDF7"/>
                <w:lang w:eastAsia="ru-RU"/>
              </w:rPr>
              <w:t>;</w:t>
            </w:r>
          </w:p>
        </w:tc>
      </w:tr>
      <w:tr w:rsidR="00CF7697" w:rsidRPr="00041660" w14:paraId="7EA5931F" w14:textId="77777777" w:rsidTr="00B65CD3">
        <w:tc>
          <w:tcPr>
            <w:tcW w:w="562" w:type="dxa"/>
          </w:tcPr>
          <w:p w14:paraId="03E28135"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31</w:t>
            </w:r>
          </w:p>
        </w:tc>
        <w:tc>
          <w:tcPr>
            <w:tcW w:w="2977" w:type="dxa"/>
          </w:tcPr>
          <w:p w14:paraId="238379A4"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14:paraId="05DE4294"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3AACCB82"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1208065B"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58E89983" w14:textId="03E6993F" w:rsidR="00CF7697" w:rsidRPr="00041660" w:rsidRDefault="00CF7697" w:rsidP="00CF7697">
            <w:pPr>
              <w:autoSpaceDE w:val="0"/>
              <w:autoSpaceDN w:val="0"/>
              <w:spacing w:after="316" w:line="230" w:lineRule="auto"/>
              <w:rPr>
                <w:rFonts w:ascii="Times New Roman" w:eastAsia="Times New Roman" w:hAnsi="Times New Roman" w:cs="Times New Roman"/>
                <w:bCs/>
                <w:color w:val="000000"/>
                <w:w w:val="98"/>
                <w:sz w:val="24"/>
                <w:szCs w:val="24"/>
                <w:lang w:val="ru-RU"/>
              </w:rPr>
            </w:pPr>
            <w:r w:rsidRPr="00041660">
              <w:rPr>
                <w:rFonts w:ascii="Times New Roman" w:eastAsia="Times New Roman" w:hAnsi="Times New Roman" w:cs="Times New Roman"/>
                <w:bCs/>
                <w:color w:val="000000"/>
                <w:w w:val="98"/>
                <w:sz w:val="24"/>
                <w:szCs w:val="24"/>
                <w:lang w:val="ru-RU"/>
              </w:rPr>
              <w:t>01.05.2023</w:t>
            </w:r>
          </w:p>
        </w:tc>
        <w:tc>
          <w:tcPr>
            <w:tcW w:w="1886" w:type="dxa"/>
          </w:tcPr>
          <w:p w14:paraId="6E56293A" w14:textId="77777777" w:rsidR="00CF7697" w:rsidRPr="00041660" w:rsidRDefault="00CF7697" w:rsidP="00CF7697">
            <w:pPr>
              <w:rPr>
                <w:rFonts w:ascii="Times New Roman" w:eastAsia="Times New Roman" w:hAnsi="Times New Roman" w:cs="Times New Roman"/>
                <w:color w:val="000000"/>
                <w:w w:val="98"/>
                <w:sz w:val="24"/>
                <w:szCs w:val="24"/>
              </w:rPr>
            </w:pPr>
            <w:proofErr w:type="spellStart"/>
            <w:r w:rsidRPr="00041660">
              <w:rPr>
                <w:rFonts w:ascii="Times New Roman" w:eastAsia="Times New Roman" w:hAnsi="Times New Roman" w:cs="Times New Roman"/>
                <w:color w:val="000000"/>
                <w:w w:val="98"/>
                <w:sz w:val="24"/>
                <w:szCs w:val="24"/>
              </w:rPr>
              <w:t>Тестирование</w:t>
            </w:r>
            <w:proofErr w:type="spellEnd"/>
          </w:p>
          <w:p w14:paraId="7A7892D3"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rPr>
            </w:pPr>
          </w:p>
        </w:tc>
      </w:tr>
      <w:tr w:rsidR="00CF7697" w:rsidRPr="00041660" w14:paraId="4E5BC076" w14:textId="77777777" w:rsidTr="00B65CD3">
        <w:tc>
          <w:tcPr>
            <w:tcW w:w="562" w:type="dxa"/>
          </w:tcPr>
          <w:p w14:paraId="310A10D0"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32</w:t>
            </w:r>
          </w:p>
        </w:tc>
        <w:tc>
          <w:tcPr>
            <w:tcW w:w="2977" w:type="dxa"/>
          </w:tcPr>
          <w:p w14:paraId="6A33BB79"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14:paraId="5DAC0ED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2CC20794"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2AA97875"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427EE31E" w14:textId="0BE95F89"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08.05.2023</w:t>
            </w:r>
          </w:p>
        </w:tc>
        <w:tc>
          <w:tcPr>
            <w:tcW w:w="1886" w:type="dxa"/>
          </w:tcPr>
          <w:p w14:paraId="18DBBBBC" w14:textId="77777777" w:rsidR="00CF7697" w:rsidRPr="00041660" w:rsidRDefault="00CF7697" w:rsidP="00CF7697">
            <w:pPr>
              <w:rPr>
                <w:rFonts w:ascii="Times New Roman" w:eastAsia="Times New Roman" w:hAnsi="Times New Roman" w:cs="Times New Roman"/>
                <w:color w:val="000000"/>
                <w:w w:val="98"/>
                <w:sz w:val="24"/>
                <w:szCs w:val="24"/>
              </w:rPr>
            </w:pPr>
            <w:proofErr w:type="spellStart"/>
            <w:r w:rsidRPr="00041660">
              <w:rPr>
                <w:rFonts w:ascii="Times New Roman" w:eastAsia="Times New Roman" w:hAnsi="Times New Roman" w:cs="Times New Roman"/>
                <w:color w:val="000000"/>
                <w:w w:val="98"/>
                <w:sz w:val="24"/>
                <w:szCs w:val="24"/>
              </w:rPr>
              <w:t>Тестирование</w:t>
            </w:r>
            <w:proofErr w:type="spellEnd"/>
          </w:p>
          <w:p w14:paraId="40BDD9DD"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rPr>
            </w:pPr>
          </w:p>
        </w:tc>
      </w:tr>
      <w:tr w:rsidR="00CF7697" w:rsidRPr="00041660" w14:paraId="0BC40FC9" w14:textId="77777777" w:rsidTr="00B65CD3">
        <w:trPr>
          <w:trHeight w:val="300"/>
        </w:trPr>
        <w:tc>
          <w:tcPr>
            <w:tcW w:w="562" w:type="dxa"/>
          </w:tcPr>
          <w:p w14:paraId="30F34C27"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33</w:t>
            </w:r>
          </w:p>
        </w:tc>
        <w:tc>
          <w:tcPr>
            <w:tcW w:w="2977" w:type="dxa"/>
          </w:tcPr>
          <w:p w14:paraId="00BD537B"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14:paraId="7A384AF4"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5CA0787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133A3BFC"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3C1BE25A" w14:textId="06C1F4A6"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15.05.2023</w:t>
            </w:r>
          </w:p>
        </w:tc>
        <w:tc>
          <w:tcPr>
            <w:tcW w:w="1886" w:type="dxa"/>
          </w:tcPr>
          <w:p w14:paraId="14C76C31" w14:textId="77777777" w:rsidR="00CF7697" w:rsidRPr="00041660" w:rsidRDefault="00CF7697" w:rsidP="00CF7697">
            <w:pPr>
              <w:rPr>
                <w:rFonts w:ascii="Times New Roman" w:eastAsia="Times New Roman" w:hAnsi="Times New Roman" w:cs="Times New Roman"/>
                <w:color w:val="000000"/>
                <w:w w:val="98"/>
                <w:sz w:val="24"/>
                <w:szCs w:val="24"/>
              </w:rPr>
            </w:pPr>
            <w:proofErr w:type="spellStart"/>
            <w:r w:rsidRPr="00041660">
              <w:rPr>
                <w:rFonts w:ascii="Times New Roman" w:eastAsia="Times New Roman" w:hAnsi="Times New Roman" w:cs="Times New Roman"/>
                <w:color w:val="000000"/>
                <w:w w:val="98"/>
                <w:sz w:val="24"/>
                <w:szCs w:val="24"/>
              </w:rPr>
              <w:t>Тестирование</w:t>
            </w:r>
            <w:proofErr w:type="spellEnd"/>
          </w:p>
          <w:p w14:paraId="418E50F1"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rPr>
            </w:pPr>
          </w:p>
        </w:tc>
      </w:tr>
      <w:tr w:rsidR="00CF7697" w:rsidRPr="00041660" w14:paraId="1998B380" w14:textId="77777777" w:rsidTr="009B2B4E">
        <w:trPr>
          <w:trHeight w:val="1632"/>
        </w:trPr>
        <w:tc>
          <w:tcPr>
            <w:tcW w:w="562" w:type="dxa"/>
          </w:tcPr>
          <w:p w14:paraId="7B9E4A83"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34</w:t>
            </w:r>
          </w:p>
        </w:tc>
        <w:tc>
          <w:tcPr>
            <w:tcW w:w="2977" w:type="dxa"/>
          </w:tcPr>
          <w:p w14:paraId="029D822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sz w:val="24"/>
                <w:szCs w:val="24"/>
                <w:lang w:val="ru-RU" w:eastAsia="ru-RU"/>
              </w:rPr>
              <w:t>Модуль 6.</w:t>
            </w:r>
            <w:r w:rsidRPr="00041660">
              <w:rPr>
                <w:rFonts w:ascii="Times New Roman" w:eastAsia="Times New Roman" w:hAnsi="Times New Roman" w:cs="Times New Roman"/>
                <w:sz w:val="24"/>
                <w:szCs w:val="24"/>
                <w:lang w:eastAsia="ru-RU"/>
              </w:rPr>
              <w:t> </w:t>
            </w:r>
            <w:r w:rsidRPr="00041660">
              <w:rPr>
                <w:rFonts w:ascii="Times New Roman" w:eastAsia="Times New Roman" w:hAnsi="Times New Roman" w:cs="Times New Roman"/>
                <w:bCs/>
                <w:sz w:val="24"/>
                <w:szCs w:val="24"/>
                <w:lang w:val="ru-RU" w:eastAsia="ru-RU"/>
              </w:rPr>
              <w:t>Здоровье и как его сохранить. Основы медицинских знаний.</w:t>
            </w:r>
            <w:r w:rsidRPr="00041660">
              <w:rPr>
                <w:rFonts w:ascii="Times New Roman" w:eastAsia="Times New Roman" w:hAnsi="Times New Roman" w:cs="Times New Roman"/>
                <w:bCs/>
                <w:sz w:val="24"/>
                <w:szCs w:val="24"/>
                <w:lang w:eastAsia="ru-RU"/>
              </w:rPr>
              <w:t> </w:t>
            </w:r>
            <w:r w:rsidRPr="00041660">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14:paraId="6F96975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5" w:type="dxa"/>
          </w:tcPr>
          <w:p w14:paraId="7F38AC89"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0</w:t>
            </w:r>
          </w:p>
        </w:tc>
        <w:tc>
          <w:tcPr>
            <w:tcW w:w="1843" w:type="dxa"/>
          </w:tcPr>
          <w:p w14:paraId="3C400313"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1</w:t>
            </w:r>
          </w:p>
        </w:tc>
        <w:tc>
          <w:tcPr>
            <w:tcW w:w="1276" w:type="dxa"/>
          </w:tcPr>
          <w:p w14:paraId="7EC2BAC1" w14:textId="74449342" w:rsidR="00CF7697" w:rsidRPr="00041660" w:rsidRDefault="00CF7697" w:rsidP="00CF7697">
            <w:pPr>
              <w:autoSpaceDE w:val="0"/>
              <w:autoSpaceDN w:val="0"/>
              <w:spacing w:after="316" w:line="230" w:lineRule="auto"/>
              <w:rPr>
                <w:rFonts w:ascii="Times New Roman" w:eastAsia="Times New Roman" w:hAnsi="Times New Roman" w:cs="Times New Roman"/>
                <w:b/>
                <w:color w:val="000000"/>
                <w:w w:val="98"/>
                <w:sz w:val="24"/>
                <w:szCs w:val="24"/>
              </w:rPr>
            </w:pPr>
            <w:r w:rsidRPr="00041660">
              <w:rPr>
                <w:rFonts w:ascii="Times New Roman" w:eastAsia="Times New Roman" w:hAnsi="Times New Roman" w:cs="Times New Roman"/>
                <w:bCs/>
                <w:color w:val="000000"/>
                <w:w w:val="98"/>
                <w:sz w:val="24"/>
                <w:szCs w:val="24"/>
                <w:lang w:val="ru-RU"/>
              </w:rPr>
              <w:t>22.05.2023</w:t>
            </w:r>
          </w:p>
        </w:tc>
        <w:tc>
          <w:tcPr>
            <w:tcW w:w="1886" w:type="dxa"/>
          </w:tcPr>
          <w:p w14:paraId="0F836990" w14:textId="77777777" w:rsidR="00CF7697" w:rsidRPr="00041660" w:rsidRDefault="00CF7697" w:rsidP="00CF7697">
            <w:pPr>
              <w:rPr>
                <w:rFonts w:ascii="Times New Roman" w:eastAsia="Times New Roman" w:hAnsi="Times New Roman" w:cs="Times New Roman"/>
                <w:color w:val="000000"/>
                <w:w w:val="98"/>
                <w:sz w:val="24"/>
                <w:szCs w:val="24"/>
              </w:rPr>
            </w:pPr>
            <w:proofErr w:type="spellStart"/>
            <w:r w:rsidRPr="00041660">
              <w:rPr>
                <w:rFonts w:ascii="Times New Roman" w:eastAsia="Times New Roman" w:hAnsi="Times New Roman" w:cs="Times New Roman"/>
                <w:color w:val="000000"/>
                <w:w w:val="98"/>
                <w:sz w:val="24"/>
                <w:szCs w:val="24"/>
              </w:rPr>
              <w:t>Тестирование</w:t>
            </w:r>
            <w:proofErr w:type="spellEnd"/>
          </w:p>
          <w:p w14:paraId="3F757F12"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rPr>
            </w:pPr>
          </w:p>
        </w:tc>
      </w:tr>
      <w:tr w:rsidR="00CF7697" w:rsidRPr="00041660" w14:paraId="151B00F5" w14:textId="77777777" w:rsidTr="00041660">
        <w:trPr>
          <w:trHeight w:val="259"/>
        </w:trPr>
        <w:tc>
          <w:tcPr>
            <w:tcW w:w="3539" w:type="dxa"/>
            <w:gridSpan w:val="2"/>
          </w:tcPr>
          <w:p w14:paraId="122B06CD" w14:textId="77777777" w:rsidR="00CF7697" w:rsidRPr="00041660" w:rsidRDefault="00CF7697" w:rsidP="00CF7697">
            <w:pPr>
              <w:autoSpaceDE w:val="0"/>
              <w:autoSpaceDN w:val="0"/>
              <w:spacing w:after="316" w:line="230" w:lineRule="auto"/>
              <w:rPr>
                <w:rFonts w:ascii="Times New Roman" w:eastAsia="Times New Roman" w:hAnsi="Times New Roman" w:cs="Times New Roman"/>
                <w:sz w:val="24"/>
                <w:szCs w:val="24"/>
                <w:lang w:val="ru-RU" w:eastAsia="ru-RU"/>
              </w:rPr>
            </w:pPr>
            <w:r w:rsidRPr="00041660">
              <w:rPr>
                <w:rFonts w:ascii="Times New Roman" w:eastAsia="Times New Roman" w:hAnsi="Times New Roman" w:cs="Times New Roman"/>
                <w:sz w:val="24"/>
                <w:szCs w:val="24"/>
                <w:lang w:val="ru-RU" w:eastAsia="ru-RU"/>
              </w:rPr>
              <w:t>ОБЩЕЕ КОЛИЧЕСТВО ЧАСОВ ПО ПРОГРАММЕ</w:t>
            </w:r>
          </w:p>
        </w:tc>
        <w:tc>
          <w:tcPr>
            <w:tcW w:w="851" w:type="dxa"/>
          </w:tcPr>
          <w:p w14:paraId="17B09D06"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34</w:t>
            </w:r>
          </w:p>
        </w:tc>
        <w:tc>
          <w:tcPr>
            <w:tcW w:w="1275" w:type="dxa"/>
          </w:tcPr>
          <w:p w14:paraId="6D84ABA5"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5</w:t>
            </w:r>
          </w:p>
        </w:tc>
        <w:tc>
          <w:tcPr>
            <w:tcW w:w="1843" w:type="dxa"/>
          </w:tcPr>
          <w:p w14:paraId="15B9C930"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r w:rsidRPr="00041660">
              <w:rPr>
                <w:rFonts w:ascii="Times New Roman" w:eastAsia="Times New Roman" w:hAnsi="Times New Roman" w:cs="Times New Roman"/>
                <w:color w:val="000000"/>
                <w:w w:val="98"/>
                <w:sz w:val="24"/>
                <w:szCs w:val="24"/>
                <w:lang w:val="ru-RU"/>
              </w:rPr>
              <w:t>29</w:t>
            </w:r>
          </w:p>
        </w:tc>
        <w:tc>
          <w:tcPr>
            <w:tcW w:w="3162" w:type="dxa"/>
            <w:gridSpan w:val="2"/>
          </w:tcPr>
          <w:p w14:paraId="1367EDD0" w14:textId="77777777" w:rsidR="00CF7697" w:rsidRPr="00041660" w:rsidRDefault="00CF7697" w:rsidP="00CF7697">
            <w:pPr>
              <w:autoSpaceDE w:val="0"/>
              <w:autoSpaceDN w:val="0"/>
              <w:spacing w:after="316" w:line="230" w:lineRule="auto"/>
              <w:rPr>
                <w:rFonts w:ascii="Times New Roman" w:eastAsia="Times New Roman" w:hAnsi="Times New Roman" w:cs="Times New Roman"/>
                <w:color w:val="000000"/>
                <w:w w:val="98"/>
                <w:sz w:val="24"/>
                <w:szCs w:val="24"/>
                <w:lang w:val="ru-RU"/>
              </w:rPr>
            </w:pPr>
          </w:p>
        </w:tc>
      </w:tr>
    </w:tbl>
    <w:p w14:paraId="480079EA" w14:textId="77777777" w:rsidR="00316092" w:rsidRPr="00041660" w:rsidRDefault="00316092" w:rsidP="00C50DF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5551E7B7" w14:textId="77777777" w:rsidR="00C50DF8" w:rsidRPr="00041660" w:rsidRDefault="009B2B4E" w:rsidP="00C50DF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41660">
        <w:rPr>
          <w:rFonts w:ascii="Times New Roman" w:eastAsia="Times New Roman" w:hAnsi="Times New Roman" w:cs="Times New Roman"/>
          <w:b/>
          <w:bCs/>
          <w:caps/>
          <w:kern w:val="36"/>
          <w:sz w:val="24"/>
          <w:szCs w:val="24"/>
          <w:lang w:eastAsia="ru-RU"/>
        </w:rPr>
        <w:t>Уч</w:t>
      </w:r>
      <w:r w:rsidR="00C50DF8" w:rsidRPr="00041660">
        <w:rPr>
          <w:rFonts w:ascii="Times New Roman" w:eastAsia="Times New Roman" w:hAnsi="Times New Roman" w:cs="Times New Roman"/>
          <w:b/>
          <w:bCs/>
          <w:caps/>
          <w:kern w:val="36"/>
          <w:sz w:val="24"/>
          <w:szCs w:val="24"/>
          <w:lang w:eastAsia="ru-RU"/>
        </w:rPr>
        <w:t>ЕБНО-МЕТОДИЧЕСКОЕ ОБЕСПЕЧЕНИЕ ОБРАЗОВАТЕЛЬНОГО ПРОЦЕССА </w:t>
      </w:r>
    </w:p>
    <w:p w14:paraId="42332BED" w14:textId="77777777" w:rsidR="00C50DF8" w:rsidRPr="00041660" w:rsidRDefault="00C50DF8" w:rsidP="00C50DF8">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41660">
        <w:rPr>
          <w:rFonts w:ascii="Times New Roman" w:eastAsia="Times New Roman" w:hAnsi="Times New Roman" w:cs="Times New Roman"/>
          <w:b/>
          <w:bCs/>
          <w:caps/>
          <w:sz w:val="24"/>
          <w:szCs w:val="24"/>
          <w:lang w:eastAsia="ru-RU"/>
        </w:rPr>
        <w:t>ОБЯЗАТЕЛЬНЫЕ УЧЕБНЫЕ МАТЕРИАЛЫ ДЛЯ УЧЕНИКА</w:t>
      </w:r>
    </w:p>
    <w:p w14:paraId="4028F1C6" w14:textId="77777777" w:rsidR="00C50DF8" w:rsidRPr="00041660" w:rsidRDefault="00C50DF8" w:rsidP="00C50DF8">
      <w:pPr>
        <w:shd w:val="clear" w:color="auto" w:fill="F7FDF7"/>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Учебник «Основы б</w:t>
      </w:r>
      <w:r w:rsidR="009B2B4E" w:rsidRPr="00041660">
        <w:rPr>
          <w:rFonts w:ascii="Times New Roman" w:eastAsia="Times New Roman" w:hAnsi="Times New Roman" w:cs="Times New Roman"/>
          <w:sz w:val="24"/>
          <w:szCs w:val="24"/>
          <w:lang w:eastAsia="ru-RU"/>
        </w:rPr>
        <w:t>езопасности жизнедеятельности. 5 класс»;</w:t>
      </w:r>
      <w:r w:rsidR="009B2B4E" w:rsidRPr="00041660">
        <w:rPr>
          <w:rFonts w:ascii="Times New Roman" w:eastAsia="Times New Roman" w:hAnsi="Times New Roman" w:cs="Times New Roman"/>
          <w:sz w:val="24"/>
          <w:szCs w:val="24"/>
          <w:lang w:eastAsia="ru-RU"/>
        </w:rPr>
        <w:br/>
        <w:t xml:space="preserve">М.П. Фролов; В.П. </w:t>
      </w:r>
      <w:proofErr w:type="spellStart"/>
      <w:r w:rsidR="009B2B4E" w:rsidRPr="00041660">
        <w:rPr>
          <w:rFonts w:ascii="Times New Roman" w:eastAsia="Times New Roman" w:hAnsi="Times New Roman" w:cs="Times New Roman"/>
          <w:sz w:val="24"/>
          <w:szCs w:val="24"/>
          <w:lang w:eastAsia="ru-RU"/>
        </w:rPr>
        <w:t>Шолох</w:t>
      </w:r>
      <w:proofErr w:type="spellEnd"/>
      <w:r w:rsidR="009B2B4E" w:rsidRPr="00041660">
        <w:rPr>
          <w:rFonts w:ascii="Times New Roman" w:eastAsia="Times New Roman" w:hAnsi="Times New Roman" w:cs="Times New Roman"/>
          <w:sz w:val="24"/>
          <w:szCs w:val="24"/>
          <w:lang w:eastAsia="ru-RU"/>
        </w:rPr>
        <w:t xml:space="preserve">; М.В. Юрьева; </w:t>
      </w:r>
      <w:r w:rsidRPr="00041660">
        <w:rPr>
          <w:rFonts w:ascii="Times New Roman" w:eastAsia="Times New Roman" w:hAnsi="Times New Roman" w:cs="Times New Roman"/>
          <w:sz w:val="24"/>
          <w:szCs w:val="24"/>
          <w:lang w:eastAsia="ru-RU"/>
        </w:rPr>
        <w:t>Б.И. Мишин;</w:t>
      </w:r>
      <w:r w:rsidRPr="00041660">
        <w:rPr>
          <w:rFonts w:ascii="Times New Roman" w:eastAsia="Times New Roman" w:hAnsi="Times New Roman" w:cs="Times New Roman"/>
          <w:sz w:val="24"/>
          <w:szCs w:val="24"/>
          <w:lang w:eastAsia="ru-RU"/>
        </w:rPr>
        <w:br/>
        <w:t>под общей редакцией Ю.Л. Вор</w:t>
      </w:r>
      <w:r w:rsidR="009B2B4E" w:rsidRPr="00041660">
        <w:rPr>
          <w:rFonts w:ascii="Times New Roman" w:eastAsia="Times New Roman" w:hAnsi="Times New Roman" w:cs="Times New Roman"/>
          <w:sz w:val="24"/>
          <w:szCs w:val="24"/>
          <w:lang w:eastAsia="ru-RU"/>
        </w:rPr>
        <w:t>обьева</w:t>
      </w:r>
      <w:proofErr w:type="gramStart"/>
      <w:r w:rsidR="009B2B4E" w:rsidRPr="00041660">
        <w:rPr>
          <w:rFonts w:ascii="Times New Roman" w:eastAsia="Times New Roman" w:hAnsi="Times New Roman" w:cs="Times New Roman"/>
          <w:sz w:val="24"/>
          <w:szCs w:val="24"/>
          <w:lang w:eastAsia="ru-RU"/>
        </w:rPr>
        <w:t xml:space="preserve"> .</w:t>
      </w:r>
      <w:proofErr w:type="gramEnd"/>
      <w:r w:rsidR="009B2B4E" w:rsidRPr="00041660">
        <w:rPr>
          <w:rFonts w:ascii="Times New Roman" w:eastAsia="Times New Roman" w:hAnsi="Times New Roman" w:cs="Times New Roman"/>
          <w:sz w:val="24"/>
          <w:szCs w:val="24"/>
          <w:lang w:eastAsia="ru-RU"/>
        </w:rPr>
        <w:t xml:space="preserve">- Москва: АСТ: </w:t>
      </w:r>
      <w:proofErr w:type="spellStart"/>
      <w:r w:rsidR="009B2B4E" w:rsidRPr="00041660">
        <w:rPr>
          <w:rFonts w:ascii="Times New Roman" w:eastAsia="Times New Roman" w:hAnsi="Times New Roman" w:cs="Times New Roman"/>
          <w:sz w:val="24"/>
          <w:szCs w:val="24"/>
          <w:lang w:eastAsia="ru-RU"/>
        </w:rPr>
        <w:t>Астрель</w:t>
      </w:r>
      <w:proofErr w:type="spellEnd"/>
      <w:r w:rsidR="009B2B4E" w:rsidRPr="00041660">
        <w:rPr>
          <w:rFonts w:ascii="Times New Roman" w:eastAsia="Times New Roman" w:hAnsi="Times New Roman" w:cs="Times New Roman"/>
          <w:sz w:val="24"/>
          <w:szCs w:val="24"/>
          <w:lang w:eastAsia="ru-RU"/>
        </w:rPr>
        <w:t xml:space="preserve">; </w:t>
      </w:r>
      <w:r w:rsidRPr="00041660">
        <w:rPr>
          <w:rFonts w:ascii="Times New Roman" w:eastAsia="Times New Roman" w:hAnsi="Times New Roman" w:cs="Times New Roman"/>
          <w:sz w:val="24"/>
          <w:szCs w:val="24"/>
          <w:lang w:eastAsia="ru-RU"/>
        </w:rPr>
        <w:t>2019 г.;</w:t>
      </w:r>
    </w:p>
    <w:p w14:paraId="7DD00820" w14:textId="77777777" w:rsidR="009B2B4E" w:rsidRPr="00041660" w:rsidRDefault="009B2B4E" w:rsidP="009B2B4E">
      <w:pPr>
        <w:shd w:val="clear" w:color="auto" w:fill="F7FDF7"/>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 xml:space="preserve"> </w:t>
      </w:r>
    </w:p>
    <w:p w14:paraId="30D4B39B" w14:textId="77777777" w:rsidR="0018498C" w:rsidRPr="00041660" w:rsidRDefault="0018498C" w:rsidP="009B2B4E">
      <w:pPr>
        <w:shd w:val="clear" w:color="auto" w:fill="F7FDF7"/>
        <w:spacing w:after="0" w:line="240" w:lineRule="auto"/>
        <w:rPr>
          <w:rFonts w:ascii="Times New Roman" w:eastAsia="Times New Roman" w:hAnsi="Times New Roman" w:cs="Times New Roman"/>
          <w:sz w:val="24"/>
          <w:szCs w:val="24"/>
          <w:lang w:eastAsia="ru-RU"/>
        </w:rPr>
      </w:pPr>
    </w:p>
    <w:p w14:paraId="6AFAFE13" w14:textId="77777777" w:rsidR="00C50DF8" w:rsidRPr="00041660" w:rsidRDefault="00C50DF8" w:rsidP="009B2B4E">
      <w:pPr>
        <w:shd w:val="clear" w:color="auto" w:fill="F7FDF7"/>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b/>
          <w:bCs/>
          <w:caps/>
          <w:sz w:val="24"/>
          <w:szCs w:val="24"/>
          <w:lang w:eastAsia="ru-RU"/>
        </w:rPr>
        <w:lastRenderedPageBreak/>
        <w:t>МЕТОДИЧЕСКИЕ МАТЕРИАЛЫ ДЛЯ УЧИТЕЛЯ</w:t>
      </w:r>
    </w:p>
    <w:p w14:paraId="39F204A8" w14:textId="77777777" w:rsidR="00C50DF8" w:rsidRPr="00041660" w:rsidRDefault="00C50DF8" w:rsidP="00C50DF8">
      <w:pPr>
        <w:shd w:val="clear" w:color="auto" w:fill="F7FDF7"/>
        <w:spacing w:after="0"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t>Нормативно-правовые документы</w:t>
      </w:r>
      <w:r w:rsidRPr="00041660">
        <w:rPr>
          <w:rFonts w:ascii="Times New Roman" w:eastAsia="Times New Roman" w:hAnsi="Times New Roman" w:cs="Times New Roman"/>
          <w:sz w:val="24"/>
          <w:szCs w:val="24"/>
          <w:lang w:eastAsia="ru-RU"/>
        </w:rPr>
        <w:br/>
        <w:t>Закон «Об образовании» (последняя редакция).</w:t>
      </w:r>
      <w:r w:rsidRPr="00041660">
        <w:rPr>
          <w:rFonts w:ascii="Times New Roman" w:eastAsia="Times New Roman" w:hAnsi="Times New Roman" w:cs="Times New Roman"/>
          <w:sz w:val="24"/>
          <w:szCs w:val="24"/>
          <w:lang w:eastAsia="ru-RU"/>
        </w:rPr>
        <w:br/>
        <w:t>Конституция Российской Федерации (последняя редакция).</w:t>
      </w:r>
      <w:r w:rsidRPr="00041660">
        <w:rPr>
          <w:rFonts w:ascii="Times New Roman" w:eastAsia="Times New Roman" w:hAnsi="Times New Roman" w:cs="Times New Roman"/>
          <w:sz w:val="24"/>
          <w:szCs w:val="24"/>
          <w:lang w:eastAsia="ru-RU"/>
        </w:rPr>
        <w:br/>
        <w:t>Концепция противодействия терроризму в Российской Федерации (утв. Презид</w:t>
      </w:r>
      <w:r w:rsidR="000326D9" w:rsidRPr="00041660">
        <w:rPr>
          <w:rFonts w:ascii="Times New Roman" w:eastAsia="Times New Roman" w:hAnsi="Times New Roman" w:cs="Times New Roman"/>
          <w:sz w:val="24"/>
          <w:szCs w:val="24"/>
          <w:lang w:eastAsia="ru-RU"/>
        </w:rPr>
        <w:t>ентом Российской Федерации 5 ок</w:t>
      </w:r>
      <w:r w:rsidRPr="00041660">
        <w:rPr>
          <w:rFonts w:ascii="Times New Roman" w:eastAsia="Times New Roman" w:hAnsi="Times New Roman" w:cs="Times New Roman"/>
          <w:sz w:val="24"/>
          <w:szCs w:val="24"/>
          <w:lang w:eastAsia="ru-RU"/>
        </w:rPr>
        <w:t>тября 2009 г.).</w:t>
      </w:r>
      <w:r w:rsidRPr="00041660">
        <w:rPr>
          <w:rFonts w:ascii="Times New Roman" w:eastAsia="Times New Roman" w:hAnsi="Times New Roman" w:cs="Times New Roman"/>
          <w:sz w:val="24"/>
          <w:szCs w:val="24"/>
          <w:lang w:eastAsia="ru-RU"/>
        </w:rPr>
        <w:br/>
        <w:t>Положение о Национа</w:t>
      </w:r>
      <w:r w:rsidR="009B2B4E" w:rsidRPr="00041660">
        <w:rPr>
          <w:rFonts w:ascii="Times New Roman" w:eastAsia="Times New Roman" w:hAnsi="Times New Roman" w:cs="Times New Roman"/>
          <w:sz w:val="24"/>
          <w:szCs w:val="24"/>
          <w:lang w:eastAsia="ru-RU"/>
        </w:rPr>
        <w:t>льном антитеррористическом коми</w:t>
      </w:r>
      <w:r w:rsidRPr="00041660">
        <w:rPr>
          <w:rFonts w:ascii="Times New Roman" w:eastAsia="Times New Roman" w:hAnsi="Times New Roman" w:cs="Times New Roman"/>
          <w:sz w:val="24"/>
          <w:szCs w:val="24"/>
          <w:lang w:eastAsia="ru-RU"/>
        </w:rPr>
        <w:t>тете (утв. Указом Президента Российской Федерации от 15 февраля 2006 г. № 116).</w:t>
      </w:r>
      <w:r w:rsidRPr="00041660">
        <w:rPr>
          <w:rFonts w:ascii="Times New Roman" w:eastAsia="Times New Roman" w:hAnsi="Times New Roman" w:cs="Times New Roman"/>
          <w:sz w:val="24"/>
          <w:szCs w:val="24"/>
          <w:lang w:eastAsia="ru-RU"/>
        </w:rPr>
        <w:br/>
        <w:t xml:space="preserve">Постановление Правительства Российской Федерации </w:t>
      </w:r>
      <w:proofErr w:type="gramStart"/>
      <w:r w:rsidRPr="00041660">
        <w:rPr>
          <w:rFonts w:ascii="Times New Roman" w:eastAsia="Times New Roman" w:hAnsi="Times New Roman" w:cs="Times New Roman"/>
          <w:sz w:val="24"/>
          <w:szCs w:val="24"/>
          <w:lang w:eastAsia="ru-RU"/>
        </w:rPr>
        <w:t>-О</w:t>
      </w:r>
      <w:proofErr w:type="gramEnd"/>
      <w:r w:rsidRPr="00041660">
        <w:rPr>
          <w:rFonts w:ascii="Times New Roman" w:eastAsia="Times New Roman" w:hAnsi="Times New Roman" w:cs="Times New Roman"/>
          <w:sz w:val="24"/>
          <w:szCs w:val="24"/>
          <w:lang w:eastAsia="ru-RU"/>
        </w:rPr>
        <w:t xml:space="preserve"> единой государственн</w:t>
      </w:r>
      <w:r w:rsidR="000326D9" w:rsidRPr="00041660">
        <w:rPr>
          <w:rFonts w:ascii="Times New Roman" w:eastAsia="Times New Roman" w:hAnsi="Times New Roman" w:cs="Times New Roman"/>
          <w:sz w:val="24"/>
          <w:szCs w:val="24"/>
          <w:lang w:eastAsia="ru-RU"/>
        </w:rPr>
        <w:t>ой системе предупреждения и лик</w:t>
      </w:r>
      <w:r w:rsidRPr="00041660">
        <w:rPr>
          <w:rFonts w:ascii="Times New Roman" w:eastAsia="Times New Roman" w:hAnsi="Times New Roman" w:cs="Times New Roman"/>
          <w:sz w:val="24"/>
          <w:szCs w:val="24"/>
          <w:lang w:eastAsia="ru-RU"/>
        </w:rPr>
        <w:t>видации чрезвычайных ситуаций» (последняя редакция).</w:t>
      </w:r>
      <w:r w:rsidRPr="00041660">
        <w:rPr>
          <w:rFonts w:ascii="Times New Roman" w:eastAsia="Times New Roman" w:hAnsi="Times New Roman" w:cs="Times New Roman"/>
          <w:sz w:val="24"/>
          <w:szCs w:val="24"/>
          <w:lang w:eastAsia="ru-RU"/>
        </w:rPr>
        <w:br/>
        <w:t>Постановление Правительства Российской Федерации «О классификации чрезвычайных сит</w:t>
      </w:r>
      <w:r w:rsidR="000326D9" w:rsidRPr="00041660">
        <w:rPr>
          <w:rFonts w:ascii="Times New Roman" w:eastAsia="Times New Roman" w:hAnsi="Times New Roman" w:cs="Times New Roman"/>
          <w:sz w:val="24"/>
          <w:szCs w:val="24"/>
          <w:lang w:eastAsia="ru-RU"/>
        </w:rPr>
        <w:t>уаций природного и тех</w:t>
      </w:r>
      <w:r w:rsidRPr="00041660">
        <w:rPr>
          <w:rFonts w:ascii="Times New Roman" w:eastAsia="Times New Roman" w:hAnsi="Times New Roman" w:cs="Times New Roman"/>
          <w:sz w:val="24"/>
          <w:szCs w:val="24"/>
          <w:lang w:eastAsia="ru-RU"/>
        </w:rPr>
        <w:t>ногенного характера* (от 21 мая 2007 г. № 304).</w:t>
      </w:r>
      <w:r w:rsidRPr="00041660">
        <w:rPr>
          <w:rFonts w:ascii="Times New Roman" w:eastAsia="Times New Roman" w:hAnsi="Times New Roman" w:cs="Times New Roman"/>
          <w:sz w:val="24"/>
          <w:szCs w:val="24"/>
          <w:lang w:eastAsia="ru-RU"/>
        </w:rPr>
        <w:br/>
        <w:t>Правила дорожного движения Российской Федерации (последняя редакция).</w:t>
      </w:r>
      <w:r w:rsidRPr="00041660">
        <w:rPr>
          <w:rFonts w:ascii="Times New Roman" w:eastAsia="Times New Roman" w:hAnsi="Times New Roman" w:cs="Times New Roman"/>
          <w:sz w:val="24"/>
          <w:szCs w:val="24"/>
          <w:lang w:eastAsia="ru-RU"/>
        </w:rPr>
        <w:br/>
        <w:t>Семейный кодекс Рос</w:t>
      </w:r>
      <w:r w:rsidR="009B2B4E" w:rsidRPr="00041660">
        <w:rPr>
          <w:rFonts w:ascii="Times New Roman" w:eastAsia="Times New Roman" w:hAnsi="Times New Roman" w:cs="Times New Roman"/>
          <w:sz w:val="24"/>
          <w:szCs w:val="24"/>
          <w:lang w:eastAsia="ru-RU"/>
        </w:rPr>
        <w:t>сийской Федерации (последняя ре</w:t>
      </w:r>
      <w:r w:rsidRPr="00041660">
        <w:rPr>
          <w:rFonts w:ascii="Times New Roman" w:eastAsia="Times New Roman" w:hAnsi="Times New Roman" w:cs="Times New Roman"/>
          <w:sz w:val="24"/>
          <w:szCs w:val="24"/>
          <w:lang w:eastAsia="ru-RU"/>
        </w:rPr>
        <w:t>дакция).</w:t>
      </w:r>
      <w:r w:rsidRPr="00041660">
        <w:rPr>
          <w:rFonts w:ascii="Times New Roman" w:eastAsia="Times New Roman" w:hAnsi="Times New Roman" w:cs="Times New Roman"/>
          <w:sz w:val="24"/>
          <w:szCs w:val="24"/>
          <w:lang w:eastAsia="ru-RU"/>
        </w:rPr>
        <w:br/>
        <w:t xml:space="preserve">Стратегия национальной безопасности Российской </w:t>
      </w:r>
      <w:proofErr w:type="spellStart"/>
      <w:r w:rsidRPr="00041660">
        <w:rPr>
          <w:rFonts w:ascii="Times New Roman" w:eastAsia="Times New Roman" w:hAnsi="Times New Roman" w:cs="Times New Roman"/>
          <w:sz w:val="24"/>
          <w:szCs w:val="24"/>
          <w:lang w:eastAsia="ru-RU"/>
        </w:rPr>
        <w:t>Феде¬рации</w:t>
      </w:r>
      <w:proofErr w:type="spellEnd"/>
      <w:r w:rsidRPr="00041660">
        <w:rPr>
          <w:rFonts w:ascii="Times New Roman" w:eastAsia="Times New Roman" w:hAnsi="Times New Roman" w:cs="Times New Roman"/>
          <w:sz w:val="24"/>
          <w:szCs w:val="24"/>
          <w:lang w:eastAsia="ru-RU"/>
        </w:rPr>
        <w:t xml:space="preserve"> до 2020 г. (утв. Ук</w:t>
      </w:r>
      <w:r w:rsidR="000326D9" w:rsidRPr="00041660">
        <w:rPr>
          <w:rFonts w:ascii="Times New Roman" w:eastAsia="Times New Roman" w:hAnsi="Times New Roman" w:cs="Times New Roman"/>
          <w:sz w:val="24"/>
          <w:szCs w:val="24"/>
          <w:lang w:eastAsia="ru-RU"/>
        </w:rPr>
        <w:t>азом Президента Российской Феде</w:t>
      </w:r>
      <w:r w:rsidRPr="00041660">
        <w:rPr>
          <w:rFonts w:ascii="Times New Roman" w:eastAsia="Times New Roman" w:hAnsi="Times New Roman" w:cs="Times New Roman"/>
          <w:sz w:val="24"/>
          <w:szCs w:val="24"/>
          <w:lang w:eastAsia="ru-RU"/>
        </w:rPr>
        <w:t>рации от 12 мая 2009 г. № 537).</w:t>
      </w:r>
      <w:r w:rsidRPr="00041660">
        <w:rPr>
          <w:rFonts w:ascii="Times New Roman" w:eastAsia="Times New Roman" w:hAnsi="Times New Roman" w:cs="Times New Roman"/>
          <w:sz w:val="24"/>
          <w:szCs w:val="24"/>
          <w:lang w:eastAsia="ru-RU"/>
        </w:rPr>
        <w:br/>
        <w:t>Стратегия государственной антинаркотической политики Российской Федерации до 2020 г. (утв. Указом Президента Российской Федерации от 9 июня 2010 г. № 690).</w:t>
      </w:r>
      <w:r w:rsidRPr="00041660">
        <w:rPr>
          <w:rFonts w:ascii="Times New Roman" w:eastAsia="Times New Roman" w:hAnsi="Times New Roman" w:cs="Times New Roman"/>
          <w:sz w:val="24"/>
          <w:szCs w:val="24"/>
          <w:lang w:eastAsia="ru-RU"/>
        </w:rPr>
        <w:br/>
        <w:t>Уголовный кодекс Рос</w:t>
      </w:r>
      <w:r w:rsidR="000326D9" w:rsidRPr="00041660">
        <w:rPr>
          <w:rFonts w:ascii="Times New Roman" w:eastAsia="Times New Roman" w:hAnsi="Times New Roman" w:cs="Times New Roman"/>
          <w:sz w:val="24"/>
          <w:szCs w:val="24"/>
          <w:lang w:eastAsia="ru-RU"/>
        </w:rPr>
        <w:t>сийской Федерации (</w:t>
      </w:r>
      <w:proofErr w:type="gramStart"/>
      <w:r w:rsidR="000326D9" w:rsidRPr="00041660">
        <w:rPr>
          <w:rFonts w:ascii="Times New Roman" w:eastAsia="Times New Roman" w:hAnsi="Times New Roman" w:cs="Times New Roman"/>
          <w:sz w:val="24"/>
          <w:szCs w:val="24"/>
          <w:lang w:eastAsia="ru-RU"/>
        </w:rPr>
        <w:t>последняя</w:t>
      </w:r>
      <w:proofErr w:type="gramEnd"/>
      <w:r w:rsidR="000326D9" w:rsidRPr="00041660">
        <w:rPr>
          <w:rFonts w:ascii="Times New Roman" w:eastAsia="Times New Roman" w:hAnsi="Times New Roman" w:cs="Times New Roman"/>
          <w:sz w:val="24"/>
          <w:szCs w:val="24"/>
          <w:lang w:eastAsia="ru-RU"/>
        </w:rPr>
        <w:t xml:space="preserve"> ре</w:t>
      </w:r>
      <w:r w:rsidRPr="00041660">
        <w:rPr>
          <w:rFonts w:ascii="Times New Roman" w:eastAsia="Times New Roman" w:hAnsi="Times New Roman" w:cs="Times New Roman"/>
          <w:sz w:val="24"/>
          <w:szCs w:val="24"/>
          <w:lang w:eastAsia="ru-RU"/>
        </w:rPr>
        <w:t>дакции).</w:t>
      </w:r>
      <w:r w:rsidRPr="00041660">
        <w:rPr>
          <w:rFonts w:ascii="Times New Roman" w:eastAsia="Times New Roman" w:hAnsi="Times New Roman" w:cs="Times New Roman"/>
          <w:sz w:val="24"/>
          <w:szCs w:val="24"/>
          <w:lang w:eastAsia="ru-RU"/>
        </w:rPr>
        <w:br/>
        <w:t>Указ Президента Росси</w:t>
      </w:r>
      <w:r w:rsidR="000326D9" w:rsidRPr="00041660">
        <w:rPr>
          <w:rFonts w:ascii="Times New Roman" w:eastAsia="Times New Roman" w:hAnsi="Times New Roman" w:cs="Times New Roman"/>
          <w:sz w:val="24"/>
          <w:szCs w:val="24"/>
          <w:lang w:eastAsia="ru-RU"/>
        </w:rPr>
        <w:t>йской Федерации «О мерах по про</w:t>
      </w:r>
      <w:r w:rsidRPr="00041660">
        <w:rPr>
          <w:rFonts w:ascii="Times New Roman" w:eastAsia="Times New Roman" w:hAnsi="Times New Roman" w:cs="Times New Roman"/>
          <w:sz w:val="24"/>
          <w:szCs w:val="24"/>
          <w:lang w:eastAsia="ru-RU"/>
        </w:rPr>
        <w:t>тиводействию терроризму» (от 15 февраля 2006 г. № 116).</w:t>
      </w:r>
      <w:r w:rsidRPr="00041660">
        <w:rPr>
          <w:rFonts w:ascii="Times New Roman" w:eastAsia="Times New Roman" w:hAnsi="Times New Roman" w:cs="Times New Roman"/>
          <w:sz w:val="24"/>
          <w:szCs w:val="24"/>
          <w:lang w:eastAsia="ru-RU"/>
        </w:rPr>
        <w:br/>
        <w:t>Федеральный закон «Об аварийно-спасательных службах и статусе спасателя» (последняя редакция).</w:t>
      </w:r>
      <w:r w:rsidRPr="00041660">
        <w:rPr>
          <w:rFonts w:ascii="Times New Roman" w:eastAsia="Times New Roman" w:hAnsi="Times New Roman" w:cs="Times New Roman"/>
          <w:sz w:val="24"/>
          <w:szCs w:val="24"/>
          <w:lang w:eastAsia="ru-RU"/>
        </w:rPr>
        <w:br/>
        <w:t>Федеральный закон «О безопасности» (последняя редакция)</w:t>
      </w:r>
      <w:r w:rsidRPr="00041660">
        <w:rPr>
          <w:rFonts w:ascii="Times New Roman" w:eastAsia="Times New Roman" w:hAnsi="Times New Roman" w:cs="Times New Roman"/>
          <w:sz w:val="24"/>
          <w:szCs w:val="24"/>
          <w:lang w:eastAsia="ru-RU"/>
        </w:rPr>
        <w:br/>
        <w:t>Федеральный закон «О гражданской обороне» (последняя редакция).</w:t>
      </w:r>
      <w:r w:rsidRPr="00041660">
        <w:rPr>
          <w:rFonts w:ascii="Times New Roman" w:eastAsia="Times New Roman" w:hAnsi="Times New Roman" w:cs="Times New Roman"/>
          <w:sz w:val="24"/>
          <w:szCs w:val="24"/>
          <w:lang w:eastAsia="ru-RU"/>
        </w:rPr>
        <w:br/>
        <w:t>Федеральный закон «О защите населения и территорий от чрезвычайных ситуаций пр</w:t>
      </w:r>
      <w:r w:rsidR="000326D9" w:rsidRPr="00041660">
        <w:rPr>
          <w:rFonts w:ascii="Times New Roman" w:eastAsia="Times New Roman" w:hAnsi="Times New Roman" w:cs="Times New Roman"/>
          <w:sz w:val="24"/>
          <w:szCs w:val="24"/>
          <w:lang w:eastAsia="ru-RU"/>
        </w:rPr>
        <w:t>иродного и техногенного характе</w:t>
      </w:r>
      <w:r w:rsidRPr="00041660">
        <w:rPr>
          <w:rFonts w:ascii="Times New Roman" w:eastAsia="Times New Roman" w:hAnsi="Times New Roman" w:cs="Times New Roman"/>
          <w:sz w:val="24"/>
          <w:szCs w:val="24"/>
          <w:lang w:eastAsia="ru-RU"/>
        </w:rPr>
        <w:t>ра» (последняя редакция)</w:t>
      </w:r>
      <w:r w:rsidRPr="00041660">
        <w:rPr>
          <w:rFonts w:ascii="Times New Roman" w:eastAsia="Times New Roman" w:hAnsi="Times New Roman" w:cs="Times New Roman"/>
          <w:sz w:val="24"/>
          <w:szCs w:val="24"/>
          <w:lang w:eastAsia="ru-RU"/>
        </w:rPr>
        <w:br/>
        <w:t xml:space="preserve">Федеральный закон «О </w:t>
      </w:r>
      <w:r w:rsidR="009B2B4E" w:rsidRPr="00041660">
        <w:rPr>
          <w:rFonts w:ascii="Times New Roman" w:eastAsia="Times New Roman" w:hAnsi="Times New Roman" w:cs="Times New Roman"/>
          <w:sz w:val="24"/>
          <w:szCs w:val="24"/>
          <w:lang w:eastAsia="ru-RU"/>
        </w:rPr>
        <w:t>наркотических средствах и психо</w:t>
      </w:r>
      <w:r w:rsidRPr="00041660">
        <w:rPr>
          <w:rFonts w:ascii="Times New Roman" w:eastAsia="Times New Roman" w:hAnsi="Times New Roman" w:cs="Times New Roman"/>
          <w:sz w:val="24"/>
          <w:szCs w:val="24"/>
          <w:lang w:eastAsia="ru-RU"/>
        </w:rPr>
        <w:t>тропных веществах* (последняя редакция).</w:t>
      </w:r>
      <w:r w:rsidRPr="00041660">
        <w:rPr>
          <w:rFonts w:ascii="Times New Roman" w:eastAsia="Times New Roman" w:hAnsi="Times New Roman" w:cs="Times New Roman"/>
          <w:sz w:val="24"/>
          <w:szCs w:val="24"/>
          <w:lang w:eastAsia="ru-RU"/>
        </w:rPr>
        <w:br/>
        <w:t>Федеральный закон *0</w:t>
      </w:r>
      <w:r w:rsidR="009B2B4E" w:rsidRPr="00041660">
        <w:rPr>
          <w:rFonts w:ascii="Times New Roman" w:eastAsia="Times New Roman" w:hAnsi="Times New Roman" w:cs="Times New Roman"/>
          <w:sz w:val="24"/>
          <w:szCs w:val="24"/>
          <w:lang w:eastAsia="ru-RU"/>
        </w:rPr>
        <w:t xml:space="preserve"> пожарной безопасности» (послед</w:t>
      </w:r>
      <w:r w:rsidRPr="00041660">
        <w:rPr>
          <w:rFonts w:ascii="Times New Roman" w:eastAsia="Times New Roman" w:hAnsi="Times New Roman" w:cs="Times New Roman"/>
          <w:sz w:val="24"/>
          <w:szCs w:val="24"/>
          <w:lang w:eastAsia="ru-RU"/>
        </w:rPr>
        <w:t>няя редакция)</w:t>
      </w:r>
      <w:r w:rsidRPr="00041660">
        <w:rPr>
          <w:rFonts w:ascii="Times New Roman" w:eastAsia="Times New Roman" w:hAnsi="Times New Roman" w:cs="Times New Roman"/>
          <w:sz w:val="24"/>
          <w:szCs w:val="24"/>
          <w:lang w:eastAsia="ru-RU"/>
        </w:rPr>
        <w:br/>
        <w:t>Федеральный закон *0 противодействии терроризму» (последняя редакция).</w:t>
      </w:r>
      <w:r w:rsidRPr="00041660">
        <w:rPr>
          <w:rFonts w:ascii="Times New Roman" w:eastAsia="Times New Roman" w:hAnsi="Times New Roman" w:cs="Times New Roman"/>
          <w:sz w:val="24"/>
          <w:szCs w:val="24"/>
          <w:lang w:eastAsia="ru-RU"/>
        </w:rPr>
        <w:br/>
        <w:t>Федеральный закон «О противодействии экстремистской деятельности» (последняя редакция).</w:t>
      </w:r>
      <w:r w:rsidRPr="00041660">
        <w:rPr>
          <w:rFonts w:ascii="Times New Roman" w:eastAsia="Times New Roman" w:hAnsi="Times New Roman" w:cs="Times New Roman"/>
          <w:sz w:val="24"/>
          <w:szCs w:val="24"/>
          <w:lang w:eastAsia="ru-RU"/>
        </w:rPr>
        <w:br/>
        <w:t>Федеральный закон »0 физической культуре и спорте в Российской Федерации» (последняя редакция).</w:t>
      </w:r>
    </w:p>
    <w:p w14:paraId="14A96E49" w14:textId="77777777" w:rsidR="00C50DF8" w:rsidRPr="00041660" w:rsidRDefault="00C50DF8" w:rsidP="00C50DF8">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41660">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14:paraId="748B33B2" w14:textId="13DF04BB" w:rsidR="007C6537" w:rsidRPr="00041660" w:rsidRDefault="00041660" w:rsidP="0018498C">
      <w:pPr>
        <w:shd w:val="clear" w:color="auto" w:fill="F7FDF7"/>
        <w:spacing w:line="240" w:lineRule="auto"/>
        <w:rPr>
          <w:rFonts w:ascii="Times New Roman" w:eastAsia="Times New Roman" w:hAnsi="Times New Roman" w:cs="Times New Roman"/>
          <w:sz w:val="24"/>
          <w:szCs w:val="24"/>
          <w:lang w:eastAsia="ru-RU"/>
        </w:rPr>
      </w:pPr>
      <w:hyperlink r:id="rId35" w:history="1">
        <w:r w:rsidR="007C6537" w:rsidRPr="00041660">
          <w:rPr>
            <w:rStyle w:val="aff8"/>
            <w:rFonts w:ascii="Times New Roman" w:eastAsia="Times New Roman" w:hAnsi="Times New Roman" w:cs="Times New Roman"/>
            <w:sz w:val="24"/>
            <w:szCs w:val="24"/>
            <w:lang w:eastAsia="ru-RU"/>
          </w:rPr>
          <w:t>https://testedu.ru/test/obzh/5-klass/</w:t>
        </w:r>
      </w:hyperlink>
    </w:p>
    <w:p w14:paraId="779644C8" w14:textId="6D4E22E7" w:rsidR="007C6537" w:rsidRPr="00041660" w:rsidRDefault="00041660" w:rsidP="0018498C">
      <w:pPr>
        <w:shd w:val="clear" w:color="auto" w:fill="F7FDF7"/>
        <w:spacing w:line="240" w:lineRule="auto"/>
        <w:rPr>
          <w:rFonts w:ascii="Times New Roman" w:eastAsia="Times New Roman" w:hAnsi="Times New Roman" w:cs="Times New Roman"/>
          <w:sz w:val="24"/>
          <w:szCs w:val="24"/>
          <w:lang w:eastAsia="ru-RU"/>
        </w:rPr>
      </w:pPr>
      <w:hyperlink r:id="rId36" w:history="1">
        <w:r w:rsidR="007C6537" w:rsidRPr="00041660">
          <w:rPr>
            <w:rStyle w:val="aff8"/>
            <w:rFonts w:ascii="Times New Roman" w:eastAsia="Times New Roman" w:hAnsi="Times New Roman" w:cs="Times New Roman"/>
            <w:sz w:val="24"/>
            <w:szCs w:val="24"/>
            <w:lang w:eastAsia="ru-RU"/>
          </w:rPr>
          <w:t>https://10.mchs.gov.ru/</w:t>
        </w:r>
      </w:hyperlink>
    </w:p>
    <w:p w14:paraId="20E44EA2" w14:textId="710F8C27" w:rsidR="007C6537" w:rsidRPr="00041660" w:rsidRDefault="00041660" w:rsidP="0018498C">
      <w:pPr>
        <w:shd w:val="clear" w:color="auto" w:fill="F7FDF7"/>
        <w:spacing w:line="240" w:lineRule="auto"/>
        <w:rPr>
          <w:rFonts w:ascii="Times New Roman" w:eastAsia="Times New Roman" w:hAnsi="Times New Roman" w:cs="Times New Roman"/>
          <w:sz w:val="24"/>
          <w:szCs w:val="24"/>
          <w:lang w:eastAsia="ru-RU"/>
        </w:rPr>
      </w:pPr>
      <w:hyperlink r:id="rId37" w:history="1">
        <w:r w:rsidR="007C6537" w:rsidRPr="00041660">
          <w:rPr>
            <w:rStyle w:val="aff8"/>
            <w:rFonts w:ascii="Times New Roman" w:eastAsia="Times New Roman" w:hAnsi="Times New Roman" w:cs="Times New Roman"/>
            <w:sz w:val="24"/>
            <w:szCs w:val="24"/>
            <w:lang w:eastAsia="ru-RU"/>
          </w:rPr>
          <w:t>https://multiurok.ru</w:t>
        </w:r>
      </w:hyperlink>
    </w:p>
    <w:p w14:paraId="7C80A3BC" w14:textId="3511A827" w:rsidR="007C6537" w:rsidRPr="00041660" w:rsidRDefault="00041660" w:rsidP="0018498C">
      <w:pPr>
        <w:shd w:val="clear" w:color="auto" w:fill="F7FDF7"/>
        <w:spacing w:line="240" w:lineRule="auto"/>
        <w:rPr>
          <w:rFonts w:ascii="Times New Roman" w:eastAsia="Times New Roman" w:hAnsi="Times New Roman" w:cs="Times New Roman"/>
          <w:sz w:val="24"/>
          <w:szCs w:val="24"/>
          <w:lang w:eastAsia="ru-RU"/>
        </w:rPr>
      </w:pPr>
      <w:hyperlink r:id="rId38" w:history="1">
        <w:r w:rsidR="007C6537" w:rsidRPr="00041660">
          <w:rPr>
            <w:rStyle w:val="aff8"/>
            <w:rFonts w:ascii="Times New Roman" w:eastAsia="Times New Roman" w:hAnsi="Times New Roman" w:cs="Times New Roman"/>
            <w:sz w:val="24"/>
            <w:szCs w:val="24"/>
            <w:lang w:eastAsia="ru-RU"/>
          </w:rPr>
          <w:t>https://interneturok.ru</w:t>
        </w:r>
      </w:hyperlink>
    </w:p>
    <w:p w14:paraId="0203B648" w14:textId="77777777" w:rsidR="007C6537" w:rsidRPr="00041660" w:rsidRDefault="007C6537" w:rsidP="0018498C">
      <w:pPr>
        <w:shd w:val="clear" w:color="auto" w:fill="F7FDF7"/>
        <w:spacing w:line="240" w:lineRule="auto"/>
        <w:rPr>
          <w:rFonts w:ascii="Times New Roman" w:eastAsia="Times New Roman" w:hAnsi="Times New Roman" w:cs="Times New Roman"/>
          <w:sz w:val="24"/>
          <w:szCs w:val="24"/>
          <w:lang w:eastAsia="ru-RU"/>
        </w:rPr>
      </w:pPr>
    </w:p>
    <w:p w14:paraId="57C82B55" w14:textId="07CDB2FE" w:rsidR="00C50DF8" w:rsidRPr="00041660" w:rsidRDefault="00C50DF8" w:rsidP="007C6537">
      <w:pPr>
        <w:shd w:val="clear" w:color="auto" w:fill="F7FDF7"/>
        <w:spacing w:line="240" w:lineRule="auto"/>
        <w:rPr>
          <w:rFonts w:ascii="Times New Roman" w:eastAsia="Times New Roman" w:hAnsi="Times New Roman" w:cs="Times New Roman"/>
          <w:sz w:val="24"/>
          <w:szCs w:val="24"/>
          <w:lang w:eastAsia="ru-RU"/>
        </w:rPr>
      </w:pPr>
      <w:r w:rsidRPr="00041660">
        <w:rPr>
          <w:rFonts w:ascii="Times New Roman" w:eastAsia="Times New Roman" w:hAnsi="Times New Roman" w:cs="Times New Roman"/>
          <w:sz w:val="24"/>
          <w:szCs w:val="24"/>
          <w:lang w:eastAsia="ru-RU"/>
        </w:rPr>
        <w:br/>
      </w:r>
      <w:hyperlink r:id="rId39" w:history="1"/>
      <w:r w:rsidRPr="00041660">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14:paraId="353337E4" w14:textId="77777777" w:rsidR="00C50DF8" w:rsidRPr="00041660" w:rsidRDefault="00C50DF8" w:rsidP="00C50DF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41660">
        <w:rPr>
          <w:rFonts w:ascii="Times New Roman" w:eastAsia="Times New Roman" w:hAnsi="Times New Roman" w:cs="Times New Roman"/>
          <w:b/>
          <w:bCs/>
          <w:caps/>
          <w:color w:val="000000"/>
          <w:sz w:val="24"/>
          <w:szCs w:val="24"/>
          <w:lang w:eastAsia="ru-RU"/>
        </w:rPr>
        <w:t>УЧЕБНОЕ ОБОРУДОВАНИЕ</w:t>
      </w:r>
    </w:p>
    <w:p w14:paraId="08F401C5" w14:textId="77777777" w:rsidR="00C50DF8" w:rsidRPr="00041660" w:rsidRDefault="00C50DF8"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1. Бинт.</w:t>
      </w:r>
      <w:r w:rsidRPr="00041660">
        <w:rPr>
          <w:rFonts w:ascii="Times New Roman" w:eastAsia="Times New Roman" w:hAnsi="Times New Roman" w:cs="Times New Roman"/>
          <w:color w:val="000000"/>
          <w:sz w:val="24"/>
          <w:szCs w:val="24"/>
          <w:lang w:eastAsia="ru-RU"/>
        </w:rPr>
        <w:br/>
        <w:t>2. Компас.</w:t>
      </w:r>
      <w:r w:rsidRPr="00041660">
        <w:rPr>
          <w:rFonts w:ascii="Times New Roman" w:eastAsia="Times New Roman" w:hAnsi="Times New Roman" w:cs="Times New Roman"/>
          <w:color w:val="000000"/>
          <w:sz w:val="24"/>
          <w:szCs w:val="24"/>
          <w:lang w:eastAsia="ru-RU"/>
        </w:rPr>
        <w:br/>
        <w:t>3. Кровоостанавливающий жгут</w:t>
      </w:r>
      <w:r w:rsidRPr="00041660">
        <w:rPr>
          <w:rFonts w:ascii="Times New Roman" w:eastAsia="Times New Roman" w:hAnsi="Times New Roman" w:cs="Times New Roman"/>
          <w:color w:val="000000"/>
          <w:sz w:val="24"/>
          <w:szCs w:val="24"/>
          <w:lang w:eastAsia="ru-RU"/>
        </w:rPr>
        <w:br/>
        <w:t xml:space="preserve">4. Носилки. </w:t>
      </w:r>
    </w:p>
    <w:p w14:paraId="6AC696A5" w14:textId="69FF03F3" w:rsidR="007C6537" w:rsidRPr="00041660" w:rsidRDefault="00C50DF8"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5. Плакаты по ОБЖ.</w:t>
      </w:r>
      <w:r w:rsidRPr="00041660">
        <w:rPr>
          <w:rFonts w:ascii="Times New Roman" w:eastAsia="Times New Roman" w:hAnsi="Times New Roman" w:cs="Times New Roman"/>
          <w:color w:val="000000"/>
          <w:sz w:val="24"/>
          <w:szCs w:val="24"/>
          <w:lang w:eastAsia="ru-RU"/>
        </w:rPr>
        <w:br/>
      </w:r>
      <w:r w:rsidR="007C6537" w:rsidRPr="00041660">
        <w:rPr>
          <w:rFonts w:ascii="Times New Roman" w:eastAsia="Times New Roman" w:hAnsi="Times New Roman" w:cs="Times New Roman"/>
          <w:color w:val="000000"/>
          <w:sz w:val="24"/>
          <w:szCs w:val="24"/>
          <w:lang w:eastAsia="ru-RU"/>
        </w:rPr>
        <w:t>6</w:t>
      </w:r>
      <w:r w:rsidRPr="00041660">
        <w:rPr>
          <w:rFonts w:ascii="Times New Roman" w:eastAsia="Times New Roman" w:hAnsi="Times New Roman" w:cs="Times New Roman"/>
          <w:color w:val="000000"/>
          <w:sz w:val="24"/>
          <w:szCs w:val="24"/>
          <w:lang w:eastAsia="ru-RU"/>
        </w:rPr>
        <w:t>. Противогазы.</w:t>
      </w:r>
      <w:r w:rsidRPr="00041660">
        <w:rPr>
          <w:rFonts w:ascii="Times New Roman" w:eastAsia="Times New Roman" w:hAnsi="Times New Roman" w:cs="Times New Roman"/>
          <w:color w:val="000000"/>
          <w:sz w:val="24"/>
          <w:szCs w:val="24"/>
          <w:lang w:eastAsia="ru-RU"/>
        </w:rPr>
        <w:br/>
      </w:r>
      <w:r w:rsidR="007C6537" w:rsidRPr="00041660">
        <w:rPr>
          <w:rFonts w:ascii="Times New Roman" w:eastAsia="Times New Roman" w:hAnsi="Times New Roman" w:cs="Times New Roman"/>
          <w:color w:val="000000"/>
          <w:sz w:val="24"/>
          <w:szCs w:val="24"/>
          <w:lang w:eastAsia="ru-RU"/>
        </w:rPr>
        <w:t>7</w:t>
      </w:r>
      <w:r w:rsidRPr="00041660">
        <w:rPr>
          <w:rFonts w:ascii="Times New Roman" w:eastAsia="Times New Roman" w:hAnsi="Times New Roman" w:cs="Times New Roman"/>
          <w:color w:val="000000"/>
          <w:sz w:val="24"/>
          <w:szCs w:val="24"/>
          <w:lang w:eastAsia="ru-RU"/>
        </w:rPr>
        <w:t>. Флаг России.</w:t>
      </w:r>
    </w:p>
    <w:p w14:paraId="13F4912D" w14:textId="083FF6E9" w:rsidR="00C50DF8" w:rsidRPr="00041660" w:rsidRDefault="007C6537"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041660">
        <w:rPr>
          <w:rFonts w:ascii="Times New Roman" w:eastAsia="Times New Roman" w:hAnsi="Times New Roman" w:cs="Times New Roman"/>
          <w:color w:val="000000"/>
          <w:sz w:val="24"/>
          <w:szCs w:val="24"/>
          <w:lang w:eastAsia="ru-RU"/>
        </w:rPr>
        <w:t>8</w:t>
      </w:r>
      <w:r w:rsidR="00C50DF8" w:rsidRPr="00041660">
        <w:rPr>
          <w:rFonts w:ascii="Times New Roman" w:eastAsia="Times New Roman" w:hAnsi="Times New Roman" w:cs="Times New Roman"/>
          <w:color w:val="000000"/>
          <w:sz w:val="24"/>
          <w:szCs w:val="24"/>
          <w:lang w:eastAsia="ru-RU"/>
        </w:rPr>
        <w:t>. Шина</w:t>
      </w:r>
      <w:r w:rsidR="00C50DF8" w:rsidRPr="00041660">
        <w:rPr>
          <w:rFonts w:ascii="Times New Roman" w:eastAsia="Times New Roman" w:hAnsi="Times New Roman" w:cs="Times New Roman"/>
          <w:color w:val="000000"/>
          <w:sz w:val="24"/>
          <w:szCs w:val="24"/>
          <w:lang w:eastAsia="ru-RU"/>
        </w:rPr>
        <w:br/>
      </w:r>
    </w:p>
    <w:p w14:paraId="27DD64A3" w14:textId="487750A4" w:rsidR="00C50DF8" w:rsidRPr="00041660" w:rsidRDefault="00C50DF8" w:rsidP="00C50DF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41660">
        <w:rPr>
          <w:rFonts w:ascii="Times New Roman" w:eastAsia="Times New Roman" w:hAnsi="Times New Roman" w:cs="Times New Roman"/>
          <w:b/>
          <w:bCs/>
          <w:caps/>
          <w:color w:val="000000"/>
          <w:sz w:val="24"/>
          <w:szCs w:val="24"/>
          <w:lang w:eastAsia="ru-RU"/>
        </w:rPr>
        <w:lastRenderedPageBreak/>
        <w:t>ОБОРУДОВАНИЕ ДЛЯ ПРОВЕДЕНИЯ ПРАКТИЧЕСКИХ РАБОТ</w:t>
      </w:r>
    </w:p>
    <w:p w14:paraId="69A9B3DD" w14:textId="7B19D291" w:rsidR="00C50DF8" w:rsidRPr="00041660" w:rsidRDefault="00C50DF8" w:rsidP="007C6537">
      <w:pPr>
        <w:shd w:val="clear" w:color="auto" w:fill="F7FDF7"/>
        <w:spacing w:line="240" w:lineRule="auto"/>
        <w:rPr>
          <w:rFonts w:ascii="Times New Roman" w:eastAsia="Times New Roman" w:hAnsi="Times New Roman" w:cs="Times New Roman"/>
          <w:color w:val="000000"/>
          <w:sz w:val="24"/>
          <w:szCs w:val="24"/>
          <w:lang w:eastAsia="ru-RU"/>
        </w:rPr>
        <w:sectPr w:rsidR="00C50DF8" w:rsidRPr="00041660">
          <w:pgSz w:w="11900" w:h="16840"/>
          <w:pgMar w:top="284" w:right="556" w:bottom="1440" w:left="664" w:header="720" w:footer="720" w:gutter="0"/>
          <w:cols w:space="720" w:equalWidth="0">
            <w:col w:w="10680" w:space="0"/>
          </w:cols>
          <w:docGrid w:linePitch="360"/>
        </w:sectPr>
      </w:pPr>
      <w:r w:rsidRPr="00041660">
        <w:rPr>
          <w:rFonts w:ascii="Times New Roman" w:eastAsia="Times New Roman" w:hAnsi="Times New Roman" w:cs="Times New Roman"/>
          <w:color w:val="000000"/>
          <w:sz w:val="24"/>
          <w:szCs w:val="24"/>
          <w:lang w:eastAsia="ru-RU"/>
        </w:rPr>
        <w:t>1.Персональный компьютер</w:t>
      </w:r>
      <w:r w:rsidRPr="00041660">
        <w:rPr>
          <w:rFonts w:ascii="Times New Roman" w:eastAsia="Times New Roman" w:hAnsi="Times New Roman" w:cs="Times New Roman"/>
          <w:color w:val="000000"/>
          <w:sz w:val="24"/>
          <w:szCs w:val="24"/>
          <w:lang w:eastAsia="ru-RU"/>
        </w:rPr>
        <w:br/>
        <w:t>2.Принтер лазерный</w:t>
      </w:r>
      <w:r w:rsidRPr="00041660">
        <w:rPr>
          <w:rFonts w:ascii="Times New Roman" w:eastAsia="Times New Roman" w:hAnsi="Times New Roman" w:cs="Times New Roman"/>
          <w:color w:val="000000"/>
          <w:sz w:val="24"/>
          <w:szCs w:val="24"/>
          <w:lang w:eastAsia="ru-RU"/>
        </w:rPr>
        <w:br/>
        <w:t>3.Мультимедийный проектор</w:t>
      </w:r>
      <w:r w:rsidRPr="00041660">
        <w:rPr>
          <w:rFonts w:ascii="Times New Roman" w:eastAsia="Times New Roman" w:hAnsi="Times New Roman" w:cs="Times New Roman"/>
          <w:color w:val="000000"/>
          <w:sz w:val="24"/>
          <w:szCs w:val="24"/>
          <w:lang w:eastAsia="ru-RU"/>
        </w:rPr>
        <w:br/>
        <w:t>4. Конституция Российской Федерации</w:t>
      </w:r>
      <w:r w:rsidRPr="00041660">
        <w:rPr>
          <w:rFonts w:ascii="Times New Roman" w:eastAsia="Times New Roman" w:hAnsi="Times New Roman" w:cs="Times New Roman"/>
          <w:color w:val="000000"/>
          <w:sz w:val="24"/>
          <w:szCs w:val="24"/>
          <w:lang w:eastAsia="ru-RU"/>
        </w:rPr>
        <w:br/>
        <w:t>5. ФЗ «О воинской обязанности и военной службе»</w:t>
      </w:r>
      <w:r w:rsidRPr="00041660">
        <w:rPr>
          <w:rFonts w:ascii="Times New Roman" w:eastAsia="Times New Roman" w:hAnsi="Times New Roman" w:cs="Times New Roman"/>
          <w:color w:val="000000"/>
          <w:sz w:val="24"/>
          <w:szCs w:val="24"/>
          <w:lang w:eastAsia="ru-RU"/>
        </w:rPr>
        <w:br/>
        <w:t>6. ФЗ «О пожарной безопасности»</w:t>
      </w:r>
      <w:r w:rsidRPr="00041660">
        <w:rPr>
          <w:rFonts w:ascii="Times New Roman" w:eastAsia="Times New Roman" w:hAnsi="Times New Roman" w:cs="Times New Roman"/>
          <w:color w:val="000000"/>
          <w:sz w:val="24"/>
          <w:szCs w:val="24"/>
          <w:lang w:eastAsia="ru-RU"/>
        </w:rPr>
        <w:br/>
        <w:t>7. Брошюра «Действия населения по предупреждению террористических акций»</w:t>
      </w:r>
      <w:r w:rsidRPr="00041660">
        <w:rPr>
          <w:rFonts w:ascii="Times New Roman" w:eastAsia="Times New Roman" w:hAnsi="Times New Roman" w:cs="Times New Roman"/>
          <w:color w:val="000000"/>
          <w:sz w:val="24"/>
          <w:szCs w:val="24"/>
          <w:lang w:eastAsia="ru-RU"/>
        </w:rPr>
        <w:br/>
        <w:t>8. Брошюра «Первая медицинская помощь в чрезвычайных ситуациях»</w:t>
      </w:r>
      <w:r w:rsidRPr="00041660">
        <w:rPr>
          <w:rFonts w:ascii="Times New Roman" w:eastAsia="Times New Roman" w:hAnsi="Times New Roman" w:cs="Times New Roman"/>
          <w:color w:val="000000"/>
          <w:sz w:val="24"/>
          <w:szCs w:val="24"/>
          <w:lang w:eastAsia="ru-RU"/>
        </w:rPr>
        <w:br/>
        <w:t>9. Брошюра «Первичная профилактика курения табака»</w:t>
      </w:r>
      <w:r w:rsidRPr="00041660">
        <w:rPr>
          <w:rFonts w:ascii="Times New Roman" w:eastAsia="Times New Roman" w:hAnsi="Times New Roman" w:cs="Times New Roman"/>
          <w:color w:val="000000"/>
          <w:sz w:val="24"/>
          <w:szCs w:val="24"/>
          <w:lang w:eastAsia="ru-RU"/>
        </w:rPr>
        <w:br/>
        <w:t>10.Брошюра «Средства защиты органов дыхания и кожи (противогазы, респираторы и защитная одежда)»</w:t>
      </w:r>
      <w:r w:rsidRPr="00041660">
        <w:rPr>
          <w:rFonts w:ascii="Times New Roman" w:eastAsia="Times New Roman" w:hAnsi="Times New Roman" w:cs="Times New Roman"/>
          <w:color w:val="000000"/>
          <w:sz w:val="24"/>
          <w:szCs w:val="24"/>
          <w:lang w:eastAsia="ru-RU"/>
        </w:rPr>
        <w:br/>
        <w:t>11. Брошюра «Школа выживания. Обеспечение жизнедеятельности в экстремальных ситуациях»</w:t>
      </w:r>
      <w:r w:rsidRPr="00041660">
        <w:rPr>
          <w:rFonts w:ascii="Times New Roman" w:eastAsia="Times New Roman" w:hAnsi="Times New Roman" w:cs="Times New Roman"/>
          <w:color w:val="000000"/>
          <w:sz w:val="24"/>
          <w:szCs w:val="24"/>
          <w:lang w:eastAsia="ru-RU"/>
        </w:rPr>
        <w:br/>
        <w:t>12. Видеофильмы по ОБЖ.</w:t>
      </w:r>
    </w:p>
    <w:p w14:paraId="511F987A" w14:textId="4BF46D81" w:rsidR="007C6537" w:rsidRDefault="007C6537" w:rsidP="007C6537">
      <w:pPr>
        <w:tabs>
          <w:tab w:val="left" w:pos="913"/>
        </w:tabs>
        <w:rPr>
          <w:rFonts w:ascii="Cambria" w:eastAsia="MS Mincho" w:hAnsi="Cambria" w:cs="Times New Roman"/>
        </w:rPr>
      </w:pPr>
    </w:p>
    <w:p w14:paraId="1E7FAC2E" w14:textId="44295EA8" w:rsidR="007C6537" w:rsidRPr="007C6537" w:rsidRDefault="007C6537" w:rsidP="007C6537">
      <w:pPr>
        <w:tabs>
          <w:tab w:val="left" w:pos="913"/>
        </w:tabs>
        <w:rPr>
          <w:rFonts w:ascii="Cambria" w:eastAsia="MS Mincho" w:hAnsi="Cambria" w:cs="Times New Roman"/>
        </w:rPr>
        <w:sectPr w:rsidR="007C6537" w:rsidRPr="007C6537">
          <w:pgSz w:w="11900" w:h="16840"/>
          <w:pgMar w:top="286" w:right="698" w:bottom="1440" w:left="666" w:header="720" w:footer="720" w:gutter="0"/>
          <w:cols w:space="720" w:equalWidth="0">
            <w:col w:w="10536" w:space="0"/>
          </w:cols>
          <w:docGrid w:linePitch="360"/>
        </w:sectPr>
      </w:pPr>
      <w:r>
        <w:rPr>
          <w:rFonts w:ascii="Cambria" w:eastAsia="MS Mincho" w:hAnsi="Cambria" w:cs="Times New Roman"/>
        </w:rPr>
        <w:tab/>
      </w:r>
    </w:p>
    <w:p w14:paraId="015778D9" w14:textId="1D1CB654" w:rsidR="00AE770E" w:rsidRPr="007C6537" w:rsidRDefault="00AE770E" w:rsidP="007C6537">
      <w:pPr>
        <w:autoSpaceDE w:val="0"/>
        <w:autoSpaceDN w:val="0"/>
        <w:spacing w:before="166" w:after="0" w:line="290" w:lineRule="auto"/>
        <w:ind w:right="4320"/>
        <w:rPr>
          <w:rFonts w:ascii="Times New Roman" w:eastAsia="Times New Roman" w:hAnsi="Times New Roman" w:cs="Times New Roman"/>
          <w:color w:val="000000"/>
          <w:sz w:val="24"/>
        </w:rPr>
      </w:pPr>
    </w:p>
    <w:sectPr w:rsidR="00AE770E" w:rsidRPr="007C6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Serif">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E575A1"/>
    <w:multiLevelType w:val="hybridMultilevel"/>
    <w:tmpl w:val="C624DB5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5"/>
  </w:num>
  <w:num w:numId="11">
    <w:abstractNumId w:val="33"/>
  </w:num>
  <w:num w:numId="12">
    <w:abstractNumId w:val="10"/>
  </w:num>
  <w:num w:numId="13">
    <w:abstractNumId w:val="22"/>
  </w:num>
  <w:num w:numId="14">
    <w:abstractNumId w:val="32"/>
  </w:num>
  <w:num w:numId="15">
    <w:abstractNumId w:val="31"/>
  </w:num>
  <w:num w:numId="16">
    <w:abstractNumId w:val="26"/>
  </w:num>
  <w:num w:numId="17">
    <w:abstractNumId w:val="9"/>
  </w:num>
  <w:num w:numId="18">
    <w:abstractNumId w:val="17"/>
  </w:num>
  <w:num w:numId="19">
    <w:abstractNumId w:val="24"/>
  </w:num>
  <w:num w:numId="20">
    <w:abstractNumId w:val="29"/>
  </w:num>
  <w:num w:numId="21">
    <w:abstractNumId w:val="20"/>
  </w:num>
  <w:num w:numId="22">
    <w:abstractNumId w:val="36"/>
  </w:num>
  <w:num w:numId="23">
    <w:abstractNumId w:val="11"/>
  </w:num>
  <w:num w:numId="24">
    <w:abstractNumId w:val="35"/>
  </w:num>
  <w:num w:numId="25">
    <w:abstractNumId w:val="19"/>
  </w:num>
  <w:num w:numId="26">
    <w:abstractNumId w:val="30"/>
  </w:num>
  <w:num w:numId="27">
    <w:abstractNumId w:val="18"/>
  </w:num>
  <w:num w:numId="28">
    <w:abstractNumId w:val="34"/>
  </w:num>
  <w:num w:numId="29">
    <w:abstractNumId w:val="14"/>
  </w:num>
  <w:num w:numId="30">
    <w:abstractNumId w:val="23"/>
  </w:num>
  <w:num w:numId="31">
    <w:abstractNumId w:val="16"/>
  </w:num>
  <w:num w:numId="32">
    <w:abstractNumId w:val="28"/>
  </w:num>
  <w:num w:numId="33">
    <w:abstractNumId w:val="12"/>
  </w:num>
  <w:num w:numId="34">
    <w:abstractNumId w:val="13"/>
  </w:num>
  <w:num w:numId="35">
    <w:abstractNumId w:val="2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72"/>
    <w:rsid w:val="000326D9"/>
    <w:rsid w:val="00041660"/>
    <w:rsid w:val="0009689E"/>
    <w:rsid w:val="000B4B09"/>
    <w:rsid w:val="0018498C"/>
    <w:rsid w:val="001975E2"/>
    <w:rsid w:val="001B0022"/>
    <w:rsid w:val="001E3E74"/>
    <w:rsid w:val="00216DFC"/>
    <w:rsid w:val="00287C4B"/>
    <w:rsid w:val="002A2359"/>
    <w:rsid w:val="00316092"/>
    <w:rsid w:val="00320DD3"/>
    <w:rsid w:val="003302F4"/>
    <w:rsid w:val="00330A32"/>
    <w:rsid w:val="00335975"/>
    <w:rsid w:val="0038184D"/>
    <w:rsid w:val="003C0E82"/>
    <w:rsid w:val="003C1972"/>
    <w:rsid w:val="00625BDC"/>
    <w:rsid w:val="006360DC"/>
    <w:rsid w:val="006607A5"/>
    <w:rsid w:val="007425F0"/>
    <w:rsid w:val="007C6537"/>
    <w:rsid w:val="008F2C07"/>
    <w:rsid w:val="009B2B4E"/>
    <w:rsid w:val="00AE770E"/>
    <w:rsid w:val="00B01B7E"/>
    <w:rsid w:val="00B05DF8"/>
    <w:rsid w:val="00B54990"/>
    <w:rsid w:val="00B65CD3"/>
    <w:rsid w:val="00BB2E94"/>
    <w:rsid w:val="00BF1E90"/>
    <w:rsid w:val="00C50DF8"/>
    <w:rsid w:val="00C67FDA"/>
    <w:rsid w:val="00CF7697"/>
    <w:rsid w:val="00D556A3"/>
    <w:rsid w:val="00E010AA"/>
    <w:rsid w:val="00E8777E"/>
    <w:rsid w:val="00EC3FF1"/>
    <w:rsid w:val="00F1194A"/>
    <w:rsid w:val="00FC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5CD3"/>
  </w:style>
  <w:style w:type="paragraph" w:styleId="1">
    <w:name w:val="heading 1"/>
    <w:basedOn w:val="a1"/>
    <w:next w:val="a1"/>
    <w:link w:val="11"/>
    <w:uiPriority w:val="9"/>
    <w:qFormat/>
    <w:rsid w:val="00C5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C50DF8"/>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50DF8"/>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50DF8"/>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50DF8"/>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50DF8"/>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50DF8"/>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50DF8"/>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50DF8"/>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10"/>
    <w:uiPriority w:val="9"/>
    <w:rsid w:val="00C50DF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C50DF8"/>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50DF8"/>
    <w:rPr>
      <w:rFonts w:ascii="Calibri" w:eastAsia="MS Gothic" w:hAnsi="Calibri" w:cs="Times New Roman"/>
      <w:b/>
      <w:bCs/>
      <w:color w:val="4F81BD"/>
    </w:rPr>
  </w:style>
  <w:style w:type="character" w:customStyle="1" w:styleId="40">
    <w:name w:val="Заголовок 4 Знак"/>
    <w:basedOn w:val="a2"/>
    <w:link w:val="4"/>
    <w:uiPriority w:val="9"/>
    <w:semiHidden/>
    <w:rsid w:val="00C50DF8"/>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50DF8"/>
    <w:rPr>
      <w:rFonts w:ascii="Calibri" w:eastAsia="MS Gothic" w:hAnsi="Calibri" w:cs="Times New Roman"/>
      <w:color w:val="243F60"/>
    </w:rPr>
  </w:style>
  <w:style w:type="character" w:customStyle="1" w:styleId="60">
    <w:name w:val="Заголовок 6 Знак"/>
    <w:basedOn w:val="a2"/>
    <w:link w:val="6"/>
    <w:uiPriority w:val="9"/>
    <w:semiHidden/>
    <w:rsid w:val="00C50DF8"/>
    <w:rPr>
      <w:rFonts w:ascii="Calibri" w:eastAsia="MS Gothic" w:hAnsi="Calibri" w:cs="Times New Roman"/>
      <w:i/>
      <w:iCs/>
      <w:color w:val="243F60"/>
    </w:rPr>
  </w:style>
  <w:style w:type="character" w:customStyle="1" w:styleId="70">
    <w:name w:val="Заголовок 7 Знак"/>
    <w:basedOn w:val="a2"/>
    <w:link w:val="7"/>
    <w:uiPriority w:val="9"/>
    <w:semiHidden/>
    <w:rsid w:val="00C50DF8"/>
    <w:rPr>
      <w:rFonts w:ascii="Calibri" w:eastAsia="MS Gothic" w:hAnsi="Calibri" w:cs="Times New Roman"/>
      <w:i/>
      <w:iCs/>
      <w:color w:val="404040"/>
    </w:rPr>
  </w:style>
  <w:style w:type="character" w:customStyle="1" w:styleId="80">
    <w:name w:val="Заголовок 8 Знак"/>
    <w:basedOn w:val="a2"/>
    <w:link w:val="8"/>
    <w:uiPriority w:val="9"/>
    <w:semiHidden/>
    <w:rsid w:val="00C50DF8"/>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50DF8"/>
    <w:rPr>
      <w:rFonts w:ascii="Calibri" w:eastAsia="MS Gothic" w:hAnsi="Calibri" w:cs="Times New Roman"/>
      <w:i/>
      <w:iCs/>
      <w:color w:val="404040"/>
      <w:sz w:val="20"/>
      <w:szCs w:val="20"/>
    </w:rPr>
  </w:style>
  <w:style w:type="paragraph" w:customStyle="1" w:styleId="110">
    <w:name w:val="Заголовок 11"/>
    <w:basedOn w:val="a1"/>
    <w:next w:val="a1"/>
    <w:link w:val="10"/>
    <w:uiPriority w:val="9"/>
    <w:qFormat/>
    <w:rsid w:val="00C50DF8"/>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1"/>
    <w:next w:val="a1"/>
    <w:uiPriority w:val="9"/>
    <w:unhideWhenUsed/>
    <w:qFormat/>
    <w:rsid w:val="00C50DF8"/>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50DF8"/>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50DF8"/>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50DF8"/>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50DF8"/>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50DF8"/>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50DF8"/>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50DF8"/>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C50DF8"/>
  </w:style>
  <w:style w:type="paragraph" w:styleId="a5">
    <w:name w:val="header"/>
    <w:basedOn w:val="a1"/>
    <w:link w:val="a6"/>
    <w:uiPriority w:val="99"/>
    <w:unhideWhenUsed/>
    <w:rsid w:val="00C50DF8"/>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C50DF8"/>
    <w:rPr>
      <w:rFonts w:eastAsia="MS Mincho"/>
      <w:lang w:val="en-US"/>
    </w:rPr>
  </w:style>
  <w:style w:type="paragraph" w:styleId="a7">
    <w:name w:val="footer"/>
    <w:basedOn w:val="a1"/>
    <w:link w:val="a8"/>
    <w:uiPriority w:val="99"/>
    <w:unhideWhenUsed/>
    <w:rsid w:val="00C50DF8"/>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50DF8"/>
    <w:rPr>
      <w:rFonts w:eastAsia="MS Mincho"/>
      <w:lang w:val="en-US"/>
    </w:rPr>
  </w:style>
  <w:style w:type="paragraph" w:styleId="a9">
    <w:name w:val="No Spacing"/>
    <w:uiPriority w:val="1"/>
    <w:qFormat/>
    <w:rsid w:val="00C50DF8"/>
    <w:pPr>
      <w:spacing w:after="0" w:line="240" w:lineRule="auto"/>
    </w:pPr>
    <w:rPr>
      <w:rFonts w:eastAsia="MS Mincho"/>
      <w:lang w:val="en-US"/>
    </w:rPr>
  </w:style>
  <w:style w:type="paragraph" w:customStyle="1" w:styleId="13">
    <w:name w:val="Заголовок1"/>
    <w:basedOn w:val="a1"/>
    <w:next w:val="a1"/>
    <w:uiPriority w:val="10"/>
    <w:qFormat/>
    <w:rsid w:val="00C50DF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C50DF8"/>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C50DF8"/>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50DF8"/>
    <w:rPr>
      <w:rFonts w:ascii="Calibri" w:eastAsia="MS Gothic" w:hAnsi="Calibri" w:cs="Times New Roman"/>
      <w:i/>
      <w:iCs/>
      <w:color w:val="4F81BD"/>
      <w:spacing w:val="15"/>
      <w:sz w:val="24"/>
      <w:szCs w:val="24"/>
    </w:rPr>
  </w:style>
  <w:style w:type="paragraph" w:styleId="ae">
    <w:name w:val="List Paragraph"/>
    <w:basedOn w:val="a1"/>
    <w:uiPriority w:val="34"/>
    <w:qFormat/>
    <w:rsid w:val="00C50DF8"/>
    <w:pPr>
      <w:spacing w:after="200" w:line="276" w:lineRule="auto"/>
      <w:ind w:left="720"/>
      <w:contextualSpacing/>
    </w:pPr>
    <w:rPr>
      <w:rFonts w:eastAsia="MS Mincho"/>
      <w:lang w:val="en-US"/>
    </w:rPr>
  </w:style>
  <w:style w:type="paragraph" w:styleId="af">
    <w:name w:val="Body Text"/>
    <w:basedOn w:val="a1"/>
    <w:link w:val="af0"/>
    <w:uiPriority w:val="99"/>
    <w:unhideWhenUsed/>
    <w:rsid w:val="00C50DF8"/>
    <w:pPr>
      <w:spacing w:after="120" w:line="276" w:lineRule="auto"/>
    </w:pPr>
    <w:rPr>
      <w:rFonts w:eastAsia="MS Mincho"/>
      <w:lang w:val="en-US"/>
    </w:rPr>
  </w:style>
  <w:style w:type="character" w:customStyle="1" w:styleId="af0">
    <w:name w:val="Основной текст Знак"/>
    <w:basedOn w:val="a2"/>
    <w:link w:val="af"/>
    <w:uiPriority w:val="99"/>
    <w:rsid w:val="00C50DF8"/>
    <w:rPr>
      <w:rFonts w:eastAsia="MS Mincho"/>
      <w:lang w:val="en-US"/>
    </w:rPr>
  </w:style>
  <w:style w:type="paragraph" w:styleId="23">
    <w:name w:val="Body Text 2"/>
    <w:basedOn w:val="a1"/>
    <w:link w:val="24"/>
    <w:uiPriority w:val="99"/>
    <w:unhideWhenUsed/>
    <w:rsid w:val="00C50DF8"/>
    <w:pPr>
      <w:spacing w:after="120" w:line="480" w:lineRule="auto"/>
    </w:pPr>
    <w:rPr>
      <w:rFonts w:eastAsia="MS Mincho"/>
      <w:lang w:val="en-US"/>
    </w:rPr>
  </w:style>
  <w:style w:type="character" w:customStyle="1" w:styleId="24">
    <w:name w:val="Основной текст 2 Знак"/>
    <w:basedOn w:val="a2"/>
    <w:link w:val="23"/>
    <w:uiPriority w:val="99"/>
    <w:rsid w:val="00C50DF8"/>
    <w:rPr>
      <w:rFonts w:eastAsia="MS Mincho"/>
      <w:lang w:val="en-US"/>
    </w:rPr>
  </w:style>
  <w:style w:type="paragraph" w:styleId="33">
    <w:name w:val="Body Text 3"/>
    <w:basedOn w:val="a1"/>
    <w:link w:val="34"/>
    <w:uiPriority w:val="99"/>
    <w:unhideWhenUsed/>
    <w:rsid w:val="00C50DF8"/>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C50DF8"/>
    <w:rPr>
      <w:rFonts w:eastAsia="MS Mincho"/>
      <w:sz w:val="16"/>
      <w:szCs w:val="16"/>
      <w:lang w:val="en-US"/>
    </w:rPr>
  </w:style>
  <w:style w:type="paragraph" w:styleId="af1">
    <w:name w:val="List"/>
    <w:basedOn w:val="a1"/>
    <w:uiPriority w:val="99"/>
    <w:unhideWhenUsed/>
    <w:rsid w:val="00C50DF8"/>
    <w:pPr>
      <w:spacing w:after="200" w:line="276" w:lineRule="auto"/>
      <w:ind w:left="360" w:hanging="360"/>
      <w:contextualSpacing/>
    </w:pPr>
    <w:rPr>
      <w:rFonts w:eastAsia="MS Mincho"/>
      <w:lang w:val="en-US"/>
    </w:rPr>
  </w:style>
  <w:style w:type="paragraph" w:styleId="25">
    <w:name w:val="List 2"/>
    <w:basedOn w:val="a1"/>
    <w:uiPriority w:val="99"/>
    <w:unhideWhenUsed/>
    <w:rsid w:val="00C50DF8"/>
    <w:pPr>
      <w:spacing w:after="200" w:line="276" w:lineRule="auto"/>
      <w:ind w:left="720" w:hanging="360"/>
      <w:contextualSpacing/>
    </w:pPr>
    <w:rPr>
      <w:rFonts w:eastAsia="MS Mincho"/>
      <w:lang w:val="en-US"/>
    </w:rPr>
  </w:style>
  <w:style w:type="paragraph" w:styleId="35">
    <w:name w:val="List 3"/>
    <w:basedOn w:val="a1"/>
    <w:uiPriority w:val="99"/>
    <w:unhideWhenUsed/>
    <w:rsid w:val="00C50DF8"/>
    <w:pPr>
      <w:spacing w:after="200" w:line="276" w:lineRule="auto"/>
      <w:ind w:left="1080" w:hanging="360"/>
      <w:contextualSpacing/>
    </w:pPr>
    <w:rPr>
      <w:rFonts w:eastAsia="MS Mincho"/>
      <w:lang w:val="en-US"/>
    </w:rPr>
  </w:style>
  <w:style w:type="paragraph" w:styleId="a0">
    <w:name w:val="List Bullet"/>
    <w:basedOn w:val="a1"/>
    <w:uiPriority w:val="99"/>
    <w:unhideWhenUsed/>
    <w:rsid w:val="00C50DF8"/>
    <w:pPr>
      <w:numPr>
        <w:numId w:val="1"/>
      </w:numPr>
      <w:spacing w:after="200" w:line="276" w:lineRule="auto"/>
      <w:contextualSpacing/>
    </w:pPr>
    <w:rPr>
      <w:rFonts w:eastAsia="MS Mincho"/>
      <w:lang w:val="en-US"/>
    </w:rPr>
  </w:style>
  <w:style w:type="paragraph" w:styleId="20">
    <w:name w:val="List Bullet 2"/>
    <w:basedOn w:val="a1"/>
    <w:uiPriority w:val="99"/>
    <w:unhideWhenUsed/>
    <w:rsid w:val="00C50DF8"/>
    <w:pPr>
      <w:numPr>
        <w:numId w:val="2"/>
      </w:numPr>
      <w:spacing w:after="200" w:line="276" w:lineRule="auto"/>
      <w:contextualSpacing/>
    </w:pPr>
    <w:rPr>
      <w:rFonts w:eastAsia="MS Mincho"/>
      <w:lang w:val="en-US"/>
    </w:rPr>
  </w:style>
  <w:style w:type="paragraph" w:styleId="30">
    <w:name w:val="List Bullet 3"/>
    <w:basedOn w:val="a1"/>
    <w:uiPriority w:val="99"/>
    <w:unhideWhenUsed/>
    <w:rsid w:val="00C50DF8"/>
    <w:pPr>
      <w:numPr>
        <w:numId w:val="3"/>
      </w:numPr>
      <w:spacing w:after="200" w:line="276" w:lineRule="auto"/>
      <w:contextualSpacing/>
    </w:pPr>
    <w:rPr>
      <w:rFonts w:eastAsia="MS Mincho"/>
      <w:lang w:val="en-US"/>
    </w:rPr>
  </w:style>
  <w:style w:type="paragraph" w:styleId="a">
    <w:name w:val="List Number"/>
    <w:basedOn w:val="a1"/>
    <w:uiPriority w:val="99"/>
    <w:unhideWhenUsed/>
    <w:rsid w:val="00C50DF8"/>
    <w:pPr>
      <w:numPr>
        <w:numId w:val="5"/>
      </w:numPr>
      <w:spacing w:after="200" w:line="276" w:lineRule="auto"/>
      <w:contextualSpacing/>
    </w:pPr>
    <w:rPr>
      <w:rFonts w:eastAsia="MS Mincho"/>
      <w:lang w:val="en-US"/>
    </w:rPr>
  </w:style>
  <w:style w:type="paragraph" w:styleId="2">
    <w:name w:val="List Number 2"/>
    <w:basedOn w:val="a1"/>
    <w:uiPriority w:val="99"/>
    <w:unhideWhenUsed/>
    <w:rsid w:val="00C50DF8"/>
    <w:pPr>
      <w:numPr>
        <w:numId w:val="6"/>
      </w:numPr>
      <w:spacing w:after="200" w:line="276" w:lineRule="auto"/>
      <w:contextualSpacing/>
    </w:pPr>
    <w:rPr>
      <w:rFonts w:eastAsia="MS Mincho"/>
      <w:lang w:val="en-US"/>
    </w:rPr>
  </w:style>
  <w:style w:type="paragraph" w:styleId="3">
    <w:name w:val="List Number 3"/>
    <w:basedOn w:val="a1"/>
    <w:uiPriority w:val="99"/>
    <w:unhideWhenUsed/>
    <w:rsid w:val="00C50DF8"/>
    <w:pPr>
      <w:numPr>
        <w:numId w:val="7"/>
      </w:numPr>
      <w:spacing w:after="200" w:line="276" w:lineRule="auto"/>
      <w:contextualSpacing/>
    </w:pPr>
    <w:rPr>
      <w:rFonts w:eastAsia="MS Mincho"/>
      <w:lang w:val="en-US"/>
    </w:rPr>
  </w:style>
  <w:style w:type="paragraph" w:styleId="af2">
    <w:name w:val="List Continue"/>
    <w:basedOn w:val="a1"/>
    <w:uiPriority w:val="99"/>
    <w:unhideWhenUsed/>
    <w:rsid w:val="00C50DF8"/>
    <w:pPr>
      <w:spacing w:after="120" w:line="276" w:lineRule="auto"/>
      <w:ind w:left="360"/>
      <w:contextualSpacing/>
    </w:pPr>
    <w:rPr>
      <w:rFonts w:eastAsia="MS Mincho"/>
      <w:lang w:val="en-US"/>
    </w:rPr>
  </w:style>
  <w:style w:type="paragraph" w:styleId="26">
    <w:name w:val="List Continue 2"/>
    <w:basedOn w:val="a1"/>
    <w:uiPriority w:val="99"/>
    <w:unhideWhenUsed/>
    <w:rsid w:val="00C50DF8"/>
    <w:pPr>
      <w:spacing w:after="120" w:line="276" w:lineRule="auto"/>
      <w:ind w:left="720"/>
      <w:contextualSpacing/>
    </w:pPr>
    <w:rPr>
      <w:rFonts w:eastAsia="MS Mincho"/>
      <w:lang w:val="en-US"/>
    </w:rPr>
  </w:style>
  <w:style w:type="paragraph" w:styleId="36">
    <w:name w:val="List Continue 3"/>
    <w:basedOn w:val="a1"/>
    <w:uiPriority w:val="99"/>
    <w:unhideWhenUsed/>
    <w:rsid w:val="00C50DF8"/>
    <w:pPr>
      <w:spacing w:after="120" w:line="276" w:lineRule="auto"/>
      <w:ind w:left="1080"/>
      <w:contextualSpacing/>
    </w:pPr>
    <w:rPr>
      <w:rFonts w:eastAsia="MS Mincho"/>
      <w:lang w:val="en-US"/>
    </w:rPr>
  </w:style>
  <w:style w:type="paragraph" w:styleId="af3">
    <w:name w:val="macro"/>
    <w:link w:val="af4"/>
    <w:uiPriority w:val="99"/>
    <w:unhideWhenUsed/>
    <w:rsid w:val="00C50DF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C50DF8"/>
    <w:rPr>
      <w:rFonts w:ascii="Courier" w:eastAsia="MS Mincho" w:hAnsi="Courier"/>
      <w:sz w:val="20"/>
      <w:szCs w:val="20"/>
      <w:lang w:val="en-US"/>
    </w:rPr>
  </w:style>
  <w:style w:type="paragraph" w:customStyle="1" w:styleId="211">
    <w:name w:val="Цитата 21"/>
    <w:basedOn w:val="a1"/>
    <w:next w:val="a1"/>
    <w:uiPriority w:val="29"/>
    <w:qFormat/>
    <w:rsid w:val="00C50DF8"/>
    <w:pPr>
      <w:spacing w:after="200" w:line="276" w:lineRule="auto"/>
    </w:pPr>
    <w:rPr>
      <w:rFonts w:eastAsia="MS Mincho"/>
      <w:i/>
      <w:iCs/>
      <w:color w:val="000000"/>
      <w:lang w:val="en-US"/>
    </w:rPr>
  </w:style>
  <w:style w:type="character" w:customStyle="1" w:styleId="27">
    <w:name w:val="Цитата 2 Знак"/>
    <w:basedOn w:val="a2"/>
    <w:link w:val="28"/>
    <w:uiPriority w:val="29"/>
    <w:rsid w:val="00C50DF8"/>
    <w:rPr>
      <w:i/>
      <w:iCs/>
      <w:color w:val="000000"/>
    </w:rPr>
  </w:style>
  <w:style w:type="paragraph" w:customStyle="1" w:styleId="15">
    <w:name w:val="Название объекта1"/>
    <w:basedOn w:val="a1"/>
    <w:next w:val="a1"/>
    <w:uiPriority w:val="35"/>
    <w:semiHidden/>
    <w:unhideWhenUsed/>
    <w:qFormat/>
    <w:rsid w:val="00C50DF8"/>
    <w:pPr>
      <w:spacing w:after="200" w:line="240" w:lineRule="auto"/>
    </w:pPr>
    <w:rPr>
      <w:rFonts w:eastAsia="MS Mincho"/>
      <w:b/>
      <w:bCs/>
      <w:color w:val="4F81BD"/>
      <w:sz w:val="18"/>
      <w:szCs w:val="18"/>
      <w:lang w:val="en-US"/>
    </w:rPr>
  </w:style>
  <w:style w:type="character" w:styleId="af5">
    <w:name w:val="Strong"/>
    <w:basedOn w:val="a2"/>
    <w:uiPriority w:val="22"/>
    <w:qFormat/>
    <w:rsid w:val="00C50DF8"/>
    <w:rPr>
      <w:b/>
      <w:bCs/>
    </w:rPr>
  </w:style>
  <w:style w:type="character" w:styleId="af6">
    <w:name w:val="Emphasis"/>
    <w:basedOn w:val="a2"/>
    <w:uiPriority w:val="20"/>
    <w:qFormat/>
    <w:rsid w:val="00C50DF8"/>
    <w:rPr>
      <w:i/>
      <w:iCs/>
    </w:rPr>
  </w:style>
  <w:style w:type="paragraph" w:customStyle="1" w:styleId="16">
    <w:name w:val="Выделенная цитата1"/>
    <w:basedOn w:val="a1"/>
    <w:next w:val="a1"/>
    <w:uiPriority w:val="30"/>
    <w:qFormat/>
    <w:rsid w:val="00C50DF8"/>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50DF8"/>
    <w:rPr>
      <w:b/>
      <w:bCs/>
      <w:i/>
      <w:iCs/>
      <w:color w:val="4F81BD"/>
    </w:rPr>
  </w:style>
  <w:style w:type="character" w:customStyle="1" w:styleId="17">
    <w:name w:val="Слабое выделение1"/>
    <w:basedOn w:val="a2"/>
    <w:uiPriority w:val="19"/>
    <w:qFormat/>
    <w:rsid w:val="00C50DF8"/>
    <w:rPr>
      <w:i/>
      <w:iCs/>
      <w:color w:val="808080"/>
    </w:rPr>
  </w:style>
  <w:style w:type="character" w:customStyle="1" w:styleId="18">
    <w:name w:val="Сильное выделение1"/>
    <w:basedOn w:val="a2"/>
    <w:uiPriority w:val="21"/>
    <w:qFormat/>
    <w:rsid w:val="00C50DF8"/>
    <w:rPr>
      <w:b/>
      <w:bCs/>
      <w:i/>
      <w:iCs/>
      <w:color w:val="4F81BD"/>
    </w:rPr>
  </w:style>
  <w:style w:type="character" w:customStyle="1" w:styleId="19">
    <w:name w:val="Слабая ссылка1"/>
    <w:basedOn w:val="a2"/>
    <w:uiPriority w:val="31"/>
    <w:qFormat/>
    <w:rsid w:val="00C50DF8"/>
    <w:rPr>
      <w:smallCaps/>
      <w:color w:val="C0504D"/>
      <w:u w:val="single"/>
    </w:rPr>
  </w:style>
  <w:style w:type="character" w:customStyle="1" w:styleId="1a">
    <w:name w:val="Сильная ссылка1"/>
    <w:basedOn w:val="a2"/>
    <w:uiPriority w:val="32"/>
    <w:qFormat/>
    <w:rsid w:val="00C50DF8"/>
    <w:rPr>
      <w:b/>
      <w:bCs/>
      <w:smallCaps/>
      <w:color w:val="C0504D"/>
      <w:spacing w:val="5"/>
      <w:u w:val="single"/>
    </w:rPr>
  </w:style>
  <w:style w:type="character" w:styleId="af9">
    <w:name w:val="Book Title"/>
    <w:basedOn w:val="a2"/>
    <w:uiPriority w:val="33"/>
    <w:qFormat/>
    <w:rsid w:val="00C50DF8"/>
    <w:rPr>
      <w:b/>
      <w:bCs/>
      <w:smallCaps/>
      <w:spacing w:val="5"/>
    </w:rPr>
  </w:style>
  <w:style w:type="character" w:customStyle="1" w:styleId="11">
    <w:name w:val="Заголовок 1 Знак1"/>
    <w:basedOn w:val="a2"/>
    <w:link w:val="1"/>
    <w:uiPriority w:val="9"/>
    <w:rsid w:val="00C50DF8"/>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C50DF8"/>
    <w:pPr>
      <w:spacing w:before="480" w:line="276" w:lineRule="auto"/>
      <w:outlineLvl w:val="9"/>
    </w:pPr>
    <w:rPr>
      <w:b/>
      <w:bCs/>
      <w:sz w:val="28"/>
      <w:szCs w:val="28"/>
      <w:lang w:val="en-US"/>
    </w:rPr>
  </w:style>
  <w:style w:type="table" w:styleId="afb">
    <w:name w:val="Table Grid"/>
    <w:basedOn w:val="a3"/>
    <w:uiPriority w:val="59"/>
    <w:rsid w:val="00C50DF8"/>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3"/>
    <w:next w:val="afc"/>
    <w:uiPriority w:val="60"/>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50DF8"/>
    <w:pPr>
      <w:spacing w:after="0" w:line="240" w:lineRule="auto"/>
    </w:pPr>
    <w:rPr>
      <w:rFonts w:eastAsia="MS Mincho"/>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50DF8"/>
    <w:pPr>
      <w:spacing w:after="0" w:line="240" w:lineRule="auto"/>
    </w:pPr>
    <w:rPr>
      <w:rFonts w:eastAsia="MS Mincho"/>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50DF8"/>
    <w:pPr>
      <w:spacing w:after="0" w:line="240" w:lineRule="auto"/>
    </w:pPr>
    <w:rPr>
      <w:rFonts w:eastAsia="MS Mincho"/>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50DF8"/>
    <w:pPr>
      <w:spacing w:after="0" w:line="240" w:lineRule="auto"/>
    </w:pPr>
    <w:rPr>
      <w:rFonts w:eastAsia="MS Mincho"/>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50DF8"/>
    <w:pPr>
      <w:spacing w:after="0" w:line="240" w:lineRule="auto"/>
    </w:pPr>
    <w:rPr>
      <w:rFonts w:eastAsia="MS Mincho"/>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50DF8"/>
    <w:pPr>
      <w:spacing w:after="0" w:line="240" w:lineRule="auto"/>
    </w:pPr>
    <w:rPr>
      <w:rFonts w:eastAsia="MS Mincho"/>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50DF8"/>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C50DF8"/>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C50DF8"/>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Заголовок Знак1"/>
    <w:basedOn w:val="a2"/>
    <w:uiPriority w:val="10"/>
    <w:rsid w:val="00C50DF8"/>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C50DF8"/>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C50DF8"/>
    <w:rPr>
      <w:rFonts w:eastAsiaTheme="minorEastAsia"/>
      <w:color w:val="5A5A5A" w:themeColor="text1" w:themeTint="A5"/>
      <w:spacing w:val="15"/>
    </w:rPr>
  </w:style>
  <w:style w:type="paragraph" w:styleId="28">
    <w:name w:val="Quote"/>
    <w:basedOn w:val="a1"/>
    <w:next w:val="a1"/>
    <w:link w:val="27"/>
    <w:uiPriority w:val="29"/>
    <w:qFormat/>
    <w:rsid w:val="00C50DF8"/>
    <w:pPr>
      <w:spacing w:before="200"/>
      <w:ind w:left="864" w:right="864"/>
      <w:jc w:val="center"/>
    </w:pPr>
    <w:rPr>
      <w:i/>
      <w:iCs/>
      <w:color w:val="000000"/>
    </w:rPr>
  </w:style>
  <w:style w:type="character" w:customStyle="1" w:styleId="216">
    <w:name w:val="Цитата 2 Знак1"/>
    <w:basedOn w:val="a2"/>
    <w:uiPriority w:val="29"/>
    <w:rsid w:val="00C50DF8"/>
    <w:rPr>
      <w:i/>
      <w:iCs/>
      <w:color w:val="404040" w:themeColor="text1" w:themeTint="BF"/>
    </w:rPr>
  </w:style>
  <w:style w:type="character" w:customStyle="1" w:styleId="410">
    <w:name w:val="Заголовок 4 Знак1"/>
    <w:basedOn w:val="a2"/>
    <w:uiPriority w:val="9"/>
    <w:semiHidden/>
    <w:rsid w:val="00C50DF8"/>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C50DF8"/>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C50DF8"/>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C50DF8"/>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C50DF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C50DF8"/>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C50DF8"/>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C50DF8"/>
    <w:rPr>
      <w:i/>
      <w:iCs/>
      <w:color w:val="5B9BD5" w:themeColor="accent1"/>
    </w:rPr>
  </w:style>
  <w:style w:type="character" w:styleId="aff3">
    <w:name w:val="Subtle Emphasis"/>
    <w:basedOn w:val="a2"/>
    <w:uiPriority w:val="19"/>
    <w:qFormat/>
    <w:rsid w:val="00C50DF8"/>
    <w:rPr>
      <w:i/>
      <w:iCs/>
      <w:color w:val="404040" w:themeColor="text1" w:themeTint="BF"/>
    </w:rPr>
  </w:style>
  <w:style w:type="character" w:styleId="aff4">
    <w:name w:val="Intense Emphasis"/>
    <w:basedOn w:val="a2"/>
    <w:uiPriority w:val="21"/>
    <w:qFormat/>
    <w:rsid w:val="00C50DF8"/>
    <w:rPr>
      <w:i/>
      <w:iCs/>
      <w:color w:val="5B9BD5" w:themeColor="accent1"/>
    </w:rPr>
  </w:style>
  <w:style w:type="character" w:styleId="aff5">
    <w:name w:val="Subtle Reference"/>
    <w:basedOn w:val="a2"/>
    <w:uiPriority w:val="31"/>
    <w:qFormat/>
    <w:rsid w:val="00C50DF8"/>
    <w:rPr>
      <w:smallCaps/>
      <w:color w:val="5A5A5A" w:themeColor="text1" w:themeTint="A5"/>
    </w:rPr>
  </w:style>
  <w:style w:type="character" w:styleId="aff6">
    <w:name w:val="Intense Reference"/>
    <w:basedOn w:val="a2"/>
    <w:uiPriority w:val="32"/>
    <w:qFormat/>
    <w:rsid w:val="00C50DF8"/>
    <w:rPr>
      <w:b/>
      <w:bCs/>
      <w:smallCaps/>
      <w:color w:val="5B9BD5" w:themeColor="accent1"/>
      <w:spacing w:val="5"/>
    </w:rPr>
  </w:style>
  <w:style w:type="table" w:styleId="afc">
    <w:name w:val="Light Shading"/>
    <w:basedOn w:val="a3"/>
    <w:uiPriority w:val="60"/>
    <w:semiHidden/>
    <w:unhideWhenUsed/>
    <w:rsid w:val="00C50D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C50DF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C50DF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C50DF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C50DF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C50DF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C50DF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
    <w:name w:val="Medium List 1"/>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Normal (Web)"/>
    <w:basedOn w:val="a1"/>
    <w:uiPriority w:val="99"/>
    <w:semiHidden/>
    <w:unhideWhenUsed/>
    <w:rsid w:val="00C50DF8"/>
    <w:rPr>
      <w:rFonts w:ascii="Times New Roman" w:hAnsi="Times New Roman" w:cs="Times New Roman"/>
      <w:sz w:val="24"/>
      <w:szCs w:val="24"/>
    </w:rPr>
  </w:style>
  <w:style w:type="character" w:styleId="aff8">
    <w:name w:val="Hyperlink"/>
    <w:basedOn w:val="a2"/>
    <w:uiPriority w:val="99"/>
    <w:unhideWhenUsed/>
    <w:rsid w:val="009B2B4E"/>
    <w:rPr>
      <w:color w:val="0563C1" w:themeColor="hyperlink"/>
      <w:u w:val="single"/>
    </w:rPr>
  </w:style>
  <w:style w:type="paragraph" w:styleId="aff9">
    <w:name w:val="Balloon Text"/>
    <w:basedOn w:val="a1"/>
    <w:link w:val="affa"/>
    <w:uiPriority w:val="99"/>
    <w:semiHidden/>
    <w:unhideWhenUsed/>
    <w:rsid w:val="006607A5"/>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6607A5"/>
    <w:rPr>
      <w:rFonts w:ascii="Segoe UI" w:hAnsi="Segoe UI" w:cs="Segoe UI"/>
      <w:sz w:val="18"/>
      <w:szCs w:val="18"/>
    </w:rPr>
  </w:style>
  <w:style w:type="character" w:customStyle="1" w:styleId="UnresolvedMention">
    <w:name w:val="Unresolved Mention"/>
    <w:basedOn w:val="a2"/>
    <w:uiPriority w:val="99"/>
    <w:semiHidden/>
    <w:unhideWhenUsed/>
    <w:rsid w:val="000968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5CD3"/>
  </w:style>
  <w:style w:type="paragraph" w:styleId="1">
    <w:name w:val="heading 1"/>
    <w:basedOn w:val="a1"/>
    <w:next w:val="a1"/>
    <w:link w:val="11"/>
    <w:uiPriority w:val="9"/>
    <w:qFormat/>
    <w:rsid w:val="00C5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C50DF8"/>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50DF8"/>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50DF8"/>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50DF8"/>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50DF8"/>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50DF8"/>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50DF8"/>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50DF8"/>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10"/>
    <w:uiPriority w:val="9"/>
    <w:rsid w:val="00C50DF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C50DF8"/>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50DF8"/>
    <w:rPr>
      <w:rFonts w:ascii="Calibri" w:eastAsia="MS Gothic" w:hAnsi="Calibri" w:cs="Times New Roman"/>
      <w:b/>
      <w:bCs/>
      <w:color w:val="4F81BD"/>
    </w:rPr>
  </w:style>
  <w:style w:type="character" w:customStyle="1" w:styleId="40">
    <w:name w:val="Заголовок 4 Знак"/>
    <w:basedOn w:val="a2"/>
    <w:link w:val="4"/>
    <w:uiPriority w:val="9"/>
    <w:semiHidden/>
    <w:rsid w:val="00C50DF8"/>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50DF8"/>
    <w:rPr>
      <w:rFonts w:ascii="Calibri" w:eastAsia="MS Gothic" w:hAnsi="Calibri" w:cs="Times New Roman"/>
      <w:color w:val="243F60"/>
    </w:rPr>
  </w:style>
  <w:style w:type="character" w:customStyle="1" w:styleId="60">
    <w:name w:val="Заголовок 6 Знак"/>
    <w:basedOn w:val="a2"/>
    <w:link w:val="6"/>
    <w:uiPriority w:val="9"/>
    <w:semiHidden/>
    <w:rsid w:val="00C50DF8"/>
    <w:rPr>
      <w:rFonts w:ascii="Calibri" w:eastAsia="MS Gothic" w:hAnsi="Calibri" w:cs="Times New Roman"/>
      <w:i/>
      <w:iCs/>
      <w:color w:val="243F60"/>
    </w:rPr>
  </w:style>
  <w:style w:type="character" w:customStyle="1" w:styleId="70">
    <w:name w:val="Заголовок 7 Знак"/>
    <w:basedOn w:val="a2"/>
    <w:link w:val="7"/>
    <w:uiPriority w:val="9"/>
    <w:semiHidden/>
    <w:rsid w:val="00C50DF8"/>
    <w:rPr>
      <w:rFonts w:ascii="Calibri" w:eastAsia="MS Gothic" w:hAnsi="Calibri" w:cs="Times New Roman"/>
      <w:i/>
      <w:iCs/>
      <w:color w:val="404040"/>
    </w:rPr>
  </w:style>
  <w:style w:type="character" w:customStyle="1" w:styleId="80">
    <w:name w:val="Заголовок 8 Знак"/>
    <w:basedOn w:val="a2"/>
    <w:link w:val="8"/>
    <w:uiPriority w:val="9"/>
    <w:semiHidden/>
    <w:rsid w:val="00C50DF8"/>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50DF8"/>
    <w:rPr>
      <w:rFonts w:ascii="Calibri" w:eastAsia="MS Gothic" w:hAnsi="Calibri" w:cs="Times New Roman"/>
      <w:i/>
      <w:iCs/>
      <w:color w:val="404040"/>
      <w:sz w:val="20"/>
      <w:szCs w:val="20"/>
    </w:rPr>
  </w:style>
  <w:style w:type="paragraph" w:customStyle="1" w:styleId="110">
    <w:name w:val="Заголовок 11"/>
    <w:basedOn w:val="a1"/>
    <w:next w:val="a1"/>
    <w:link w:val="10"/>
    <w:uiPriority w:val="9"/>
    <w:qFormat/>
    <w:rsid w:val="00C50DF8"/>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1"/>
    <w:next w:val="a1"/>
    <w:uiPriority w:val="9"/>
    <w:unhideWhenUsed/>
    <w:qFormat/>
    <w:rsid w:val="00C50DF8"/>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50DF8"/>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50DF8"/>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50DF8"/>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50DF8"/>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50DF8"/>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50DF8"/>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50DF8"/>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C50DF8"/>
  </w:style>
  <w:style w:type="paragraph" w:styleId="a5">
    <w:name w:val="header"/>
    <w:basedOn w:val="a1"/>
    <w:link w:val="a6"/>
    <w:uiPriority w:val="99"/>
    <w:unhideWhenUsed/>
    <w:rsid w:val="00C50DF8"/>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C50DF8"/>
    <w:rPr>
      <w:rFonts w:eastAsia="MS Mincho"/>
      <w:lang w:val="en-US"/>
    </w:rPr>
  </w:style>
  <w:style w:type="paragraph" w:styleId="a7">
    <w:name w:val="footer"/>
    <w:basedOn w:val="a1"/>
    <w:link w:val="a8"/>
    <w:uiPriority w:val="99"/>
    <w:unhideWhenUsed/>
    <w:rsid w:val="00C50DF8"/>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50DF8"/>
    <w:rPr>
      <w:rFonts w:eastAsia="MS Mincho"/>
      <w:lang w:val="en-US"/>
    </w:rPr>
  </w:style>
  <w:style w:type="paragraph" w:styleId="a9">
    <w:name w:val="No Spacing"/>
    <w:uiPriority w:val="1"/>
    <w:qFormat/>
    <w:rsid w:val="00C50DF8"/>
    <w:pPr>
      <w:spacing w:after="0" w:line="240" w:lineRule="auto"/>
    </w:pPr>
    <w:rPr>
      <w:rFonts w:eastAsia="MS Mincho"/>
      <w:lang w:val="en-US"/>
    </w:rPr>
  </w:style>
  <w:style w:type="paragraph" w:customStyle="1" w:styleId="13">
    <w:name w:val="Заголовок1"/>
    <w:basedOn w:val="a1"/>
    <w:next w:val="a1"/>
    <w:uiPriority w:val="10"/>
    <w:qFormat/>
    <w:rsid w:val="00C50DF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C50DF8"/>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C50DF8"/>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50DF8"/>
    <w:rPr>
      <w:rFonts w:ascii="Calibri" w:eastAsia="MS Gothic" w:hAnsi="Calibri" w:cs="Times New Roman"/>
      <w:i/>
      <w:iCs/>
      <w:color w:val="4F81BD"/>
      <w:spacing w:val="15"/>
      <w:sz w:val="24"/>
      <w:szCs w:val="24"/>
    </w:rPr>
  </w:style>
  <w:style w:type="paragraph" w:styleId="ae">
    <w:name w:val="List Paragraph"/>
    <w:basedOn w:val="a1"/>
    <w:uiPriority w:val="34"/>
    <w:qFormat/>
    <w:rsid w:val="00C50DF8"/>
    <w:pPr>
      <w:spacing w:after="200" w:line="276" w:lineRule="auto"/>
      <w:ind w:left="720"/>
      <w:contextualSpacing/>
    </w:pPr>
    <w:rPr>
      <w:rFonts w:eastAsia="MS Mincho"/>
      <w:lang w:val="en-US"/>
    </w:rPr>
  </w:style>
  <w:style w:type="paragraph" w:styleId="af">
    <w:name w:val="Body Text"/>
    <w:basedOn w:val="a1"/>
    <w:link w:val="af0"/>
    <w:uiPriority w:val="99"/>
    <w:unhideWhenUsed/>
    <w:rsid w:val="00C50DF8"/>
    <w:pPr>
      <w:spacing w:after="120" w:line="276" w:lineRule="auto"/>
    </w:pPr>
    <w:rPr>
      <w:rFonts w:eastAsia="MS Mincho"/>
      <w:lang w:val="en-US"/>
    </w:rPr>
  </w:style>
  <w:style w:type="character" w:customStyle="1" w:styleId="af0">
    <w:name w:val="Основной текст Знак"/>
    <w:basedOn w:val="a2"/>
    <w:link w:val="af"/>
    <w:uiPriority w:val="99"/>
    <w:rsid w:val="00C50DF8"/>
    <w:rPr>
      <w:rFonts w:eastAsia="MS Mincho"/>
      <w:lang w:val="en-US"/>
    </w:rPr>
  </w:style>
  <w:style w:type="paragraph" w:styleId="23">
    <w:name w:val="Body Text 2"/>
    <w:basedOn w:val="a1"/>
    <w:link w:val="24"/>
    <w:uiPriority w:val="99"/>
    <w:unhideWhenUsed/>
    <w:rsid w:val="00C50DF8"/>
    <w:pPr>
      <w:spacing w:after="120" w:line="480" w:lineRule="auto"/>
    </w:pPr>
    <w:rPr>
      <w:rFonts w:eastAsia="MS Mincho"/>
      <w:lang w:val="en-US"/>
    </w:rPr>
  </w:style>
  <w:style w:type="character" w:customStyle="1" w:styleId="24">
    <w:name w:val="Основной текст 2 Знак"/>
    <w:basedOn w:val="a2"/>
    <w:link w:val="23"/>
    <w:uiPriority w:val="99"/>
    <w:rsid w:val="00C50DF8"/>
    <w:rPr>
      <w:rFonts w:eastAsia="MS Mincho"/>
      <w:lang w:val="en-US"/>
    </w:rPr>
  </w:style>
  <w:style w:type="paragraph" w:styleId="33">
    <w:name w:val="Body Text 3"/>
    <w:basedOn w:val="a1"/>
    <w:link w:val="34"/>
    <w:uiPriority w:val="99"/>
    <w:unhideWhenUsed/>
    <w:rsid w:val="00C50DF8"/>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C50DF8"/>
    <w:rPr>
      <w:rFonts w:eastAsia="MS Mincho"/>
      <w:sz w:val="16"/>
      <w:szCs w:val="16"/>
      <w:lang w:val="en-US"/>
    </w:rPr>
  </w:style>
  <w:style w:type="paragraph" w:styleId="af1">
    <w:name w:val="List"/>
    <w:basedOn w:val="a1"/>
    <w:uiPriority w:val="99"/>
    <w:unhideWhenUsed/>
    <w:rsid w:val="00C50DF8"/>
    <w:pPr>
      <w:spacing w:after="200" w:line="276" w:lineRule="auto"/>
      <w:ind w:left="360" w:hanging="360"/>
      <w:contextualSpacing/>
    </w:pPr>
    <w:rPr>
      <w:rFonts w:eastAsia="MS Mincho"/>
      <w:lang w:val="en-US"/>
    </w:rPr>
  </w:style>
  <w:style w:type="paragraph" w:styleId="25">
    <w:name w:val="List 2"/>
    <w:basedOn w:val="a1"/>
    <w:uiPriority w:val="99"/>
    <w:unhideWhenUsed/>
    <w:rsid w:val="00C50DF8"/>
    <w:pPr>
      <w:spacing w:after="200" w:line="276" w:lineRule="auto"/>
      <w:ind w:left="720" w:hanging="360"/>
      <w:contextualSpacing/>
    </w:pPr>
    <w:rPr>
      <w:rFonts w:eastAsia="MS Mincho"/>
      <w:lang w:val="en-US"/>
    </w:rPr>
  </w:style>
  <w:style w:type="paragraph" w:styleId="35">
    <w:name w:val="List 3"/>
    <w:basedOn w:val="a1"/>
    <w:uiPriority w:val="99"/>
    <w:unhideWhenUsed/>
    <w:rsid w:val="00C50DF8"/>
    <w:pPr>
      <w:spacing w:after="200" w:line="276" w:lineRule="auto"/>
      <w:ind w:left="1080" w:hanging="360"/>
      <w:contextualSpacing/>
    </w:pPr>
    <w:rPr>
      <w:rFonts w:eastAsia="MS Mincho"/>
      <w:lang w:val="en-US"/>
    </w:rPr>
  </w:style>
  <w:style w:type="paragraph" w:styleId="a0">
    <w:name w:val="List Bullet"/>
    <w:basedOn w:val="a1"/>
    <w:uiPriority w:val="99"/>
    <w:unhideWhenUsed/>
    <w:rsid w:val="00C50DF8"/>
    <w:pPr>
      <w:numPr>
        <w:numId w:val="1"/>
      </w:numPr>
      <w:spacing w:after="200" w:line="276" w:lineRule="auto"/>
      <w:contextualSpacing/>
    </w:pPr>
    <w:rPr>
      <w:rFonts w:eastAsia="MS Mincho"/>
      <w:lang w:val="en-US"/>
    </w:rPr>
  </w:style>
  <w:style w:type="paragraph" w:styleId="20">
    <w:name w:val="List Bullet 2"/>
    <w:basedOn w:val="a1"/>
    <w:uiPriority w:val="99"/>
    <w:unhideWhenUsed/>
    <w:rsid w:val="00C50DF8"/>
    <w:pPr>
      <w:numPr>
        <w:numId w:val="2"/>
      </w:numPr>
      <w:spacing w:after="200" w:line="276" w:lineRule="auto"/>
      <w:contextualSpacing/>
    </w:pPr>
    <w:rPr>
      <w:rFonts w:eastAsia="MS Mincho"/>
      <w:lang w:val="en-US"/>
    </w:rPr>
  </w:style>
  <w:style w:type="paragraph" w:styleId="30">
    <w:name w:val="List Bullet 3"/>
    <w:basedOn w:val="a1"/>
    <w:uiPriority w:val="99"/>
    <w:unhideWhenUsed/>
    <w:rsid w:val="00C50DF8"/>
    <w:pPr>
      <w:numPr>
        <w:numId w:val="3"/>
      </w:numPr>
      <w:spacing w:after="200" w:line="276" w:lineRule="auto"/>
      <w:contextualSpacing/>
    </w:pPr>
    <w:rPr>
      <w:rFonts w:eastAsia="MS Mincho"/>
      <w:lang w:val="en-US"/>
    </w:rPr>
  </w:style>
  <w:style w:type="paragraph" w:styleId="a">
    <w:name w:val="List Number"/>
    <w:basedOn w:val="a1"/>
    <w:uiPriority w:val="99"/>
    <w:unhideWhenUsed/>
    <w:rsid w:val="00C50DF8"/>
    <w:pPr>
      <w:numPr>
        <w:numId w:val="5"/>
      </w:numPr>
      <w:spacing w:after="200" w:line="276" w:lineRule="auto"/>
      <w:contextualSpacing/>
    </w:pPr>
    <w:rPr>
      <w:rFonts w:eastAsia="MS Mincho"/>
      <w:lang w:val="en-US"/>
    </w:rPr>
  </w:style>
  <w:style w:type="paragraph" w:styleId="2">
    <w:name w:val="List Number 2"/>
    <w:basedOn w:val="a1"/>
    <w:uiPriority w:val="99"/>
    <w:unhideWhenUsed/>
    <w:rsid w:val="00C50DF8"/>
    <w:pPr>
      <w:numPr>
        <w:numId w:val="6"/>
      </w:numPr>
      <w:spacing w:after="200" w:line="276" w:lineRule="auto"/>
      <w:contextualSpacing/>
    </w:pPr>
    <w:rPr>
      <w:rFonts w:eastAsia="MS Mincho"/>
      <w:lang w:val="en-US"/>
    </w:rPr>
  </w:style>
  <w:style w:type="paragraph" w:styleId="3">
    <w:name w:val="List Number 3"/>
    <w:basedOn w:val="a1"/>
    <w:uiPriority w:val="99"/>
    <w:unhideWhenUsed/>
    <w:rsid w:val="00C50DF8"/>
    <w:pPr>
      <w:numPr>
        <w:numId w:val="7"/>
      </w:numPr>
      <w:spacing w:after="200" w:line="276" w:lineRule="auto"/>
      <w:contextualSpacing/>
    </w:pPr>
    <w:rPr>
      <w:rFonts w:eastAsia="MS Mincho"/>
      <w:lang w:val="en-US"/>
    </w:rPr>
  </w:style>
  <w:style w:type="paragraph" w:styleId="af2">
    <w:name w:val="List Continue"/>
    <w:basedOn w:val="a1"/>
    <w:uiPriority w:val="99"/>
    <w:unhideWhenUsed/>
    <w:rsid w:val="00C50DF8"/>
    <w:pPr>
      <w:spacing w:after="120" w:line="276" w:lineRule="auto"/>
      <w:ind w:left="360"/>
      <w:contextualSpacing/>
    </w:pPr>
    <w:rPr>
      <w:rFonts w:eastAsia="MS Mincho"/>
      <w:lang w:val="en-US"/>
    </w:rPr>
  </w:style>
  <w:style w:type="paragraph" w:styleId="26">
    <w:name w:val="List Continue 2"/>
    <w:basedOn w:val="a1"/>
    <w:uiPriority w:val="99"/>
    <w:unhideWhenUsed/>
    <w:rsid w:val="00C50DF8"/>
    <w:pPr>
      <w:spacing w:after="120" w:line="276" w:lineRule="auto"/>
      <w:ind w:left="720"/>
      <w:contextualSpacing/>
    </w:pPr>
    <w:rPr>
      <w:rFonts w:eastAsia="MS Mincho"/>
      <w:lang w:val="en-US"/>
    </w:rPr>
  </w:style>
  <w:style w:type="paragraph" w:styleId="36">
    <w:name w:val="List Continue 3"/>
    <w:basedOn w:val="a1"/>
    <w:uiPriority w:val="99"/>
    <w:unhideWhenUsed/>
    <w:rsid w:val="00C50DF8"/>
    <w:pPr>
      <w:spacing w:after="120" w:line="276" w:lineRule="auto"/>
      <w:ind w:left="1080"/>
      <w:contextualSpacing/>
    </w:pPr>
    <w:rPr>
      <w:rFonts w:eastAsia="MS Mincho"/>
      <w:lang w:val="en-US"/>
    </w:rPr>
  </w:style>
  <w:style w:type="paragraph" w:styleId="af3">
    <w:name w:val="macro"/>
    <w:link w:val="af4"/>
    <w:uiPriority w:val="99"/>
    <w:unhideWhenUsed/>
    <w:rsid w:val="00C50DF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C50DF8"/>
    <w:rPr>
      <w:rFonts w:ascii="Courier" w:eastAsia="MS Mincho" w:hAnsi="Courier"/>
      <w:sz w:val="20"/>
      <w:szCs w:val="20"/>
      <w:lang w:val="en-US"/>
    </w:rPr>
  </w:style>
  <w:style w:type="paragraph" w:customStyle="1" w:styleId="211">
    <w:name w:val="Цитата 21"/>
    <w:basedOn w:val="a1"/>
    <w:next w:val="a1"/>
    <w:uiPriority w:val="29"/>
    <w:qFormat/>
    <w:rsid w:val="00C50DF8"/>
    <w:pPr>
      <w:spacing w:after="200" w:line="276" w:lineRule="auto"/>
    </w:pPr>
    <w:rPr>
      <w:rFonts w:eastAsia="MS Mincho"/>
      <w:i/>
      <w:iCs/>
      <w:color w:val="000000"/>
      <w:lang w:val="en-US"/>
    </w:rPr>
  </w:style>
  <w:style w:type="character" w:customStyle="1" w:styleId="27">
    <w:name w:val="Цитата 2 Знак"/>
    <w:basedOn w:val="a2"/>
    <w:link w:val="28"/>
    <w:uiPriority w:val="29"/>
    <w:rsid w:val="00C50DF8"/>
    <w:rPr>
      <w:i/>
      <w:iCs/>
      <w:color w:val="000000"/>
    </w:rPr>
  </w:style>
  <w:style w:type="paragraph" w:customStyle="1" w:styleId="15">
    <w:name w:val="Название объекта1"/>
    <w:basedOn w:val="a1"/>
    <w:next w:val="a1"/>
    <w:uiPriority w:val="35"/>
    <w:semiHidden/>
    <w:unhideWhenUsed/>
    <w:qFormat/>
    <w:rsid w:val="00C50DF8"/>
    <w:pPr>
      <w:spacing w:after="200" w:line="240" w:lineRule="auto"/>
    </w:pPr>
    <w:rPr>
      <w:rFonts w:eastAsia="MS Mincho"/>
      <w:b/>
      <w:bCs/>
      <w:color w:val="4F81BD"/>
      <w:sz w:val="18"/>
      <w:szCs w:val="18"/>
      <w:lang w:val="en-US"/>
    </w:rPr>
  </w:style>
  <w:style w:type="character" w:styleId="af5">
    <w:name w:val="Strong"/>
    <w:basedOn w:val="a2"/>
    <w:uiPriority w:val="22"/>
    <w:qFormat/>
    <w:rsid w:val="00C50DF8"/>
    <w:rPr>
      <w:b/>
      <w:bCs/>
    </w:rPr>
  </w:style>
  <w:style w:type="character" w:styleId="af6">
    <w:name w:val="Emphasis"/>
    <w:basedOn w:val="a2"/>
    <w:uiPriority w:val="20"/>
    <w:qFormat/>
    <w:rsid w:val="00C50DF8"/>
    <w:rPr>
      <w:i/>
      <w:iCs/>
    </w:rPr>
  </w:style>
  <w:style w:type="paragraph" w:customStyle="1" w:styleId="16">
    <w:name w:val="Выделенная цитата1"/>
    <w:basedOn w:val="a1"/>
    <w:next w:val="a1"/>
    <w:uiPriority w:val="30"/>
    <w:qFormat/>
    <w:rsid w:val="00C50DF8"/>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50DF8"/>
    <w:rPr>
      <w:b/>
      <w:bCs/>
      <w:i/>
      <w:iCs/>
      <w:color w:val="4F81BD"/>
    </w:rPr>
  </w:style>
  <w:style w:type="character" w:customStyle="1" w:styleId="17">
    <w:name w:val="Слабое выделение1"/>
    <w:basedOn w:val="a2"/>
    <w:uiPriority w:val="19"/>
    <w:qFormat/>
    <w:rsid w:val="00C50DF8"/>
    <w:rPr>
      <w:i/>
      <w:iCs/>
      <w:color w:val="808080"/>
    </w:rPr>
  </w:style>
  <w:style w:type="character" w:customStyle="1" w:styleId="18">
    <w:name w:val="Сильное выделение1"/>
    <w:basedOn w:val="a2"/>
    <w:uiPriority w:val="21"/>
    <w:qFormat/>
    <w:rsid w:val="00C50DF8"/>
    <w:rPr>
      <w:b/>
      <w:bCs/>
      <w:i/>
      <w:iCs/>
      <w:color w:val="4F81BD"/>
    </w:rPr>
  </w:style>
  <w:style w:type="character" w:customStyle="1" w:styleId="19">
    <w:name w:val="Слабая ссылка1"/>
    <w:basedOn w:val="a2"/>
    <w:uiPriority w:val="31"/>
    <w:qFormat/>
    <w:rsid w:val="00C50DF8"/>
    <w:rPr>
      <w:smallCaps/>
      <w:color w:val="C0504D"/>
      <w:u w:val="single"/>
    </w:rPr>
  </w:style>
  <w:style w:type="character" w:customStyle="1" w:styleId="1a">
    <w:name w:val="Сильная ссылка1"/>
    <w:basedOn w:val="a2"/>
    <w:uiPriority w:val="32"/>
    <w:qFormat/>
    <w:rsid w:val="00C50DF8"/>
    <w:rPr>
      <w:b/>
      <w:bCs/>
      <w:smallCaps/>
      <w:color w:val="C0504D"/>
      <w:spacing w:val="5"/>
      <w:u w:val="single"/>
    </w:rPr>
  </w:style>
  <w:style w:type="character" w:styleId="af9">
    <w:name w:val="Book Title"/>
    <w:basedOn w:val="a2"/>
    <w:uiPriority w:val="33"/>
    <w:qFormat/>
    <w:rsid w:val="00C50DF8"/>
    <w:rPr>
      <w:b/>
      <w:bCs/>
      <w:smallCaps/>
      <w:spacing w:val="5"/>
    </w:rPr>
  </w:style>
  <w:style w:type="character" w:customStyle="1" w:styleId="11">
    <w:name w:val="Заголовок 1 Знак1"/>
    <w:basedOn w:val="a2"/>
    <w:link w:val="1"/>
    <w:uiPriority w:val="9"/>
    <w:rsid w:val="00C50DF8"/>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C50DF8"/>
    <w:pPr>
      <w:spacing w:before="480" w:line="276" w:lineRule="auto"/>
      <w:outlineLvl w:val="9"/>
    </w:pPr>
    <w:rPr>
      <w:b/>
      <w:bCs/>
      <w:sz w:val="28"/>
      <w:szCs w:val="28"/>
      <w:lang w:val="en-US"/>
    </w:rPr>
  </w:style>
  <w:style w:type="table" w:styleId="afb">
    <w:name w:val="Table Grid"/>
    <w:basedOn w:val="a3"/>
    <w:uiPriority w:val="59"/>
    <w:rsid w:val="00C50DF8"/>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3"/>
    <w:next w:val="afc"/>
    <w:uiPriority w:val="60"/>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50DF8"/>
    <w:pPr>
      <w:spacing w:after="0" w:line="240" w:lineRule="auto"/>
    </w:pPr>
    <w:rPr>
      <w:rFonts w:eastAsia="MS Mincho"/>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50DF8"/>
    <w:pPr>
      <w:spacing w:after="0" w:line="240" w:lineRule="auto"/>
    </w:pPr>
    <w:rPr>
      <w:rFonts w:eastAsia="MS Mincho"/>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50DF8"/>
    <w:pPr>
      <w:spacing w:after="0" w:line="240" w:lineRule="auto"/>
    </w:pPr>
    <w:rPr>
      <w:rFonts w:eastAsia="MS Mincho"/>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50DF8"/>
    <w:pPr>
      <w:spacing w:after="0" w:line="240" w:lineRule="auto"/>
    </w:pPr>
    <w:rPr>
      <w:rFonts w:eastAsia="MS Mincho"/>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50DF8"/>
    <w:pPr>
      <w:spacing w:after="0" w:line="240" w:lineRule="auto"/>
    </w:pPr>
    <w:rPr>
      <w:rFonts w:eastAsia="MS Mincho"/>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50DF8"/>
    <w:pPr>
      <w:spacing w:after="0" w:line="240" w:lineRule="auto"/>
    </w:pPr>
    <w:rPr>
      <w:rFonts w:eastAsia="MS Mincho"/>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50DF8"/>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C50DF8"/>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C50DF8"/>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Заголовок Знак1"/>
    <w:basedOn w:val="a2"/>
    <w:uiPriority w:val="10"/>
    <w:rsid w:val="00C50DF8"/>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C50DF8"/>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C50DF8"/>
    <w:rPr>
      <w:rFonts w:eastAsiaTheme="minorEastAsia"/>
      <w:color w:val="5A5A5A" w:themeColor="text1" w:themeTint="A5"/>
      <w:spacing w:val="15"/>
    </w:rPr>
  </w:style>
  <w:style w:type="paragraph" w:styleId="28">
    <w:name w:val="Quote"/>
    <w:basedOn w:val="a1"/>
    <w:next w:val="a1"/>
    <w:link w:val="27"/>
    <w:uiPriority w:val="29"/>
    <w:qFormat/>
    <w:rsid w:val="00C50DF8"/>
    <w:pPr>
      <w:spacing w:before="200"/>
      <w:ind w:left="864" w:right="864"/>
      <w:jc w:val="center"/>
    </w:pPr>
    <w:rPr>
      <w:i/>
      <w:iCs/>
      <w:color w:val="000000"/>
    </w:rPr>
  </w:style>
  <w:style w:type="character" w:customStyle="1" w:styleId="216">
    <w:name w:val="Цитата 2 Знак1"/>
    <w:basedOn w:val="a2"/>
    <w:uiPriority w:val="29"/>
    <w:rsid w:val="00C50DF8"/>
    <w:rPr>
      <w:i/>
      <w:iCs/>
      <w:color w:val="404040" w:themeColor="text1" w:themeTint="BF"/>
    </w:rPr>
  </w:style>
  <w:style w:type="character" w:customStyle="1" w:styleId="410">
    <w:name w:val="Заголовок 4 Знак1"/>
    <w:basedOn w:val="a2"/>
    <w:uiPriority w:val="9"/>
    <w:semiHidden/>
    <w:rsid w:val="00C50DF8"/>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C50DF8"/>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C50DF8"/>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C50DF8"/>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C50DF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C50DF8"/>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C50DF8"/>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C50DF8"/>
    <w:rPr>
      <w:i/>
      <w:iCs/>
      <w:color w:val="5B9BD5" w:themeColor="accent1"/>
    </w:rPr>
  </w:style>
  <w:style w:type="character" w:styleId="aff3">
    <w:name w:val="Subtle Emphasis"/>
    <w:basedOn w:val="a2"/>
    <w:uiPriority w:val="19"/>
    <w:qFormat/>
    <w:rsid w:val="00C50DF8"/>
    <w:rPr>
      <w:i/>
      <w:iCs/>
      <w:color w:val="404040" w:themeColor="text1" w:themeTint="BF"/>
    </w:rPr>
  </w:style>
  <w:style w:type="character" w:styleId="aff4">
    <w:name w:val="Intense Emphasis"/>
    <w:basedOn w:val="a2"/>
    <w:uiPriority w:val="21"/>
    <w:qFormat/>
    <w:rsid w:val="00C50DF8"/>
    <w:rPr>
      <w:i/>
      <w:iCs/>
      <w:color w:val="5B9BD5" w:themeColor="accent1"/>
    </w:rPr>
  </w:style>
  <w:style w:type="character" w:styleId="aff5">
    <w:name w:val="Subtle Reference"/>
    <w:basedOn w:val="a2"/>
    <w:uiPriority w:val="31"/>
    <w:qFormat/>
    <w:rsid w:val="00C50DF8"/>
    <w:rPr>
      <w:smallCaps/>
      <w:color w:val="5A5A5A" w:themeColor="text1" w:themeTint="A5"/>
    </w:rPr>
  </w:style>
  <w:style w:type="character" w:styleId="aff6">
    <w:name w:val="Intense Reference"/>
    <w:basedOn w:val="a2"/>
    <w:uiPriority w:val="32"/>
    <w:qFormat/>
    <w:rsid w:val="00C50DF8"/>
    <w:rPr>
      <w:b/>
      <w:bCs/>
      <w:smallCaps/>
      <w:color w:val="5B9BD5" w:themeColor="accent1"/>
      <w:spacing w:val="5"/>
    </w:rPr>
  </w:style>
  <w:style w:type="table" w:styleId="afc">
    <w:name w:val="Light Shading"/>
    <w:basedOn w:val="a3"/>
    <w:uiPriority w:val="60"/>
    <w:semiHidden/>
    <w:unhideWhenUsed/>
    <w:rsid w:val="00C50D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C50DF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C50DF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C50DF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C50DF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C50DF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C50DF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
    <w:name w:val="Medium List 1"/>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Normal (Web)"/>
    <w:basedOn w:val="a1"/>
    <w:uiPriority w:val="99"/>
    <w:semiHidden/>
    <w:unhideWhenUsed/>
    <w:rsid w:val="00C50DF8"/>
    <w:rPr>
      <w:rFonts w:ascii="Times New Roman" w:hAnsi="Times New Roman" w:cs="Times New Roman"/>
      <w:sz w:val="24"/>
      <w:szCs w:val="24"/>
    </w:rPr>
  </w:style>
  <w:style w:type="character" w:styleId="aff8">
    <w:name w:val="Hyperlink"/>
    <w:basedOn w:val="a2"/>
    <w:uiPriority w:val="99"/>
    <w:unhideWhenUsed/>
    <w:rsid w:val="009B2B4E"/>
    <w:rPr>
      <w:color w:val="0563C1" w:themeColor="hyperlink"/>
      <w:u w:val="single"/>
    </w:rPr>
  </w:style>
  <w:style w:type="paragraph" w:styleId="aff9">
    <w:name w:val="Balloon Text"/>
    <w:basedOn w:val="a1"/>
    <w:link w:val="affa"/>
    <w:uiPriority w:val="99"/>
    <w:semiHidden/>
    <w:unhideWhenUsed/>
    <w:rsid w:val="006607A5"/>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6607A5"/>
    <w:rPr>
      <w:rFonts w:ascii="Segoe UI" w:hAnsi="Segoe UI" w:cs="Segoe UI"/>
      <w:sz w:val="18"/>
      <w:szCs w:val="18"/>
    </w:rPr>
  </w:style>
  <w:style w:type="character" w:customStyle="1" w:styleId="UnresolvedMention">
    <w:name w:val="Unresolved Mention"/>
    <w:basedOn w:val="a2"/>
    <w:uiPriority w:val="99"/>
    <w:semiHidden/>
    <w:unhideWhenUsed/>
    <w:rsid w:val="0009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YPfCTFVoRU" TargetMode="External"/><Relationship Id="rId13" Type="http://schemas.openxmlformats.org/officeDocument/2006/relationships/hyperlink" Target="https://17.mchs.gov.ru/deyatelnost/poleznaya-informaciya/rekomendacii-naseleniyu/pravila-povedeniya-pri-razlichnyh-chs/chs-tehnogennogo-haraktera/pravila-povedeniya-pri-avarii-na-kommunalnyh-sistemah" TargetMode="External"/><Relationship Id="rId18" Type="http://schemas.openxmlformats.org/officeDocument/2006/relationships/hyperlink" Target="https://test-klass.ru/obzh/5/1093-voditel" TargetMode="External"/><Relationship Id="rId26" Type="http://schemas.openxmlformats.org/officeDocument/2006/relationships/hyperlink" Target="https://interneturok.ru/lesson/obzh/10-klass/opasnye-i-chrezvychaynye-situatsii-i-pravila-bezopasnogo-povedeniya/pravila-povedeniya-v-usloviyah-vynuzhdennoy-avtonomii-v-prirode" TargetMode="External"/><Relationship Id="rId39" Type="http://schemas.openxmlformats.org/officeDocument/2006/relationships/hyperlink" Target="http://0bj.ru/" TargetMode="External"/><Relationship Id="rId3" Type="http://schemas.openxmlformats.org/officeDocument/2006/relationships/styles" Target="styles.xml"/><Relationship Id="rId21" Type="http://schemas.openxmlformats.org/officeDocument/2006/relationships/hyperlink" Target="https://www.youtube.com/watch?v=VqEomPY2Tf8" TargetMode="External"/><Relationship Id="rId34" Type="http://schemas.openxmlformats.org/officeDocument/2006/relationships/hyperlink" Target="https://testedu.ru/test/obzh/5-klass/pervaya-pomoshh.html" TargetMode="External"/><Relationship Id="rId7" Type="http://schemas.openxmlformats.org/officeDocument/2006/relationships/hyperlink" Target="https://22.mchs.gov.ru/deyatelnost/poleznaya-informaciya/rekomendacii-naseleniyu/eto-nuzhno-pomnit-obshchie-pravila-povedeniya-pri-chs" TargetMode="External"/><Relationship Id="rId12" Type="http://schemas.openxmlformats.org/officeDocument/2006/relationships/hyperlink" Target="https://kopilkaurokov.ru/obzh/presentacii/prakticheskaia_rabota_po_teme_situatsii_kriminalnogo_kharaktera" TargetMode="External"/><Relationship Id="rId17" Type="http://schemas.openxmlformats.org/officeDocument/2006/relationships/hyperlink" Target="https://onlinetestpad.com/ru/test/511161-bezopasnost-na-doroge" TargetMode="External"/><Relationship Id="rId25" Type="http://schemas.openxmlformats.org/officeDocument/2006/relationships/hyperlink" Target="https://www.youtube.com/watch?v=HWkcRvO_eU4" TargetMode="External"/><Relationship Id="rId33" Type="http://schemas.openxmlformats.org/officeDocument/2006/relationships/hyperlink" Target="https://www.youtube.com/watch?v=QlnW57bSpfc&amp;t=14s" TargetMode="External"/><Relationship Id="rId38" Type="http://schemas.openxmlformats.org/officeDocument/2006/relationships/hyperlink" Target="https://interneturok.ru" TargetMode="External"/><Relationship Id="rId2" Type="http://schemas.openxmlformats.org/officeDocument/2006/relationships/numbering" Target="numbering.xml"/><Relationship Id="rId16" Type="http://schemas.openxmlformats.org/officeDocument/2006/relationships/hyperlink" Target="https://www.youtube.com/watch?v=o9Ach9_UA0k" TargetMode="External"/><Relationship Id="rId20" Type="http://schemas.openxmlformats.org/officeDocument/2006/relationships/hyperlink" Target="https://www.youtube.com/watch?v=U4ww1YBRmG8&amp;t=22s" TargetMode="External"/><Relationship Id="rId29" Type="http://schemas.openxmlformats.org/officeDocument/2006/relationships/hyperlink" Target="https://www.youtube.com/watch?v=Ipne2c-zOl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testpad.com/ru/testview/10385-pozharnaya-bezopasnost" TargetMode="External"/><Relationship Id="rId24" Type="http://schemas.openxmlformats.org/officeDocument/2006/relationships/hyperlink" Target="https://www.youtube.com/watch?v=fK8V7_2cW6M" TargetMode="External"/><Relationship Id="rId32" Type="http://schemas.openxmlformats.org/officeDocument/2006/relationships/hyperlink" Target="https://www.youtube.com/watch?v=zU62pKHYeWM&amp;t=106s" TargetMode="External"/><Relationship Id="rId37" Type="http://schemas.openxmlformats.org/officeDocument/2006/relationships/hyperlink" Target="https://multiurok.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o9Ach9_UA0k" TargetMode="External"/><Relationship Id="rId23" Type="http://schemas.openxmlformats.org/officeDocument/2006/relationships/hyperlink" Target="https://onlinetestpad.com/ru/testview/493502-kriminogennye-situacii-opredeleniya" TargetMode="External"/><Relationship Id="rId28" Type="http://schemas.openxmlformats.org/officeDocument/2006/relationships/hyperlink" Target="https://www.youtube.com/watch?v=zS3AZAU2aXY" TargetMode="External"/><Relationship Id="rId36" Type="http://schemas.openxmlformats.org/officeDocument/2006/relationships/hyperlink" Target="https://10.mchs.gov.ru/" TargetMode="External"/><Relationship Id="rId10" Type="http://schemas.openxmlformats.org/officeDocument/2006/relationships/hyperlink" Target="https://www.youtube.com/watch?v=6WIbMjnO0oo" TargetMode="External"/><Relationship Id="rId19" Type="http://schemas.openxmlformats.org/officeDocument/2006/relationships/hyperlink" Target="https://interneturok.ru/lesson/obzh/5-klass/lichnaya-bezopasnost-v-povsednevnoy-zhizni/opasnosti-v-gorode-i-v-selskoy-mestnosti" TargetMode="External"/><Relationship Id="rId31" Type="http://schemas.openxmlformats.org/officeDocument/2006/relationships/hyperlink" Target="https://www.youtube.com/watch?v=MxLmFBRCd5c&amp;t=701s" TargetMode="External"/><Relationship Id="rId4" Type="http://schemas.microsoft.com/office/2007/relationships/stylesWithEffects" Target="stylesWithEffects.xml"/><Relationship Id="rId9" Type="http://schemas.openxmlformats.org/officeDocument/2006/relationships/hyperlink" Target="https://multiurok.ru/files/pravila-obrashchieniia-s-bytovymi-priborami.html" TargetMode="External"/><Relationship Id="rId14" Type="http://schemas.openxmlformats.org/officeDocument/2006/relationships/hyperlink" Target="https://www.youtube.com/watch?v=0-xEdFfSH5s" TargetMode="External"/><Relationship Id="rId22" Type="http://schemas.openxmlformats.org/officeDocument/2006/relationships/hyperlink" Target="https://www.youtube.com/watch?v=U4ww1YBRmG8" TargetMode="External"/><Relationship Id="rId27" Type="http://schemas.openxmlformats.org/officeDocument/2006/relationships/hyperlink" Target="https://10.mchs.gov.ru/deyatelnost/poleznaya-informaciya/rekomendacii-naseleniyu/bezopasnost-na-vodoemah/pravila-bezopasnogo-povedeniya-na-vode" TargetMode="External"/><Relationship Id="rId30" Type="http://schemas.openxmlformats.org/officeDocument/2006/relationships/hyperlink" Target="https://www.youtube.com/watch?v=U7CH2Hxclzs" TargetMode="External"/><Relationship Id="rId35" Type="http://schemas.openxmlformats.org/officeDocument/2006/relationships/hyperlink" Target="https://testedu.ru/test/obzh/5-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83E8-971D-445C-8658-7D09F3C0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8543</Words>
  <Characters>48698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5102</cp:lastModifiedBy>
  <cp:revision>2</cp:revision>
  <cp:lastPrinted>2022-05-24T13:47:00Z</cp:lastPrinted>
  <dcterms:created xsi:type="dcterms:W3CDTF">2023-10-10T06:35:00Z</dcterms:created>
  <dcterms:modified xsi:type="dcterms:W3CDTF">2023-10-10T06:35:00Z</dcterms:modified>
</cp:coreProperties>
</file>